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b745" w14:textId="02bb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564 "Об утверждении бюджета сельского округа Дөң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31. Зарегистрировано Департаментом юстиции Актюбинской области 30 марта 2021 года № 8164.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8 января 2021 года № 564 "Об утверждении бюджета сельского округа Дөң на 2021-2023 годы" (зарегистрированное в Реестре государственной регистрации нормативных правовых актов № 8006, опубликованное 20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"31 271,0" заменить цифрами "31 659,0";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"24 271,0" заменить цифрами "24 659,0".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"31 271,0" заменить цифрами "34 136,0".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564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