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26a" w14:textId="f632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Шалкарскому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26 февраля 2021 года № 37. Зарегистрировано Департаментом юстиции Актюбинской области 1 марта 2021 года № 8071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на казахском языке в новой редакции, текст на русском языке не меняется постановлением акимата Шалкарского района Актюбинской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Шалкарского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решения на казахском языке в новой редакции, текст на русском языке не меняется постановлением акимата Шалкарского района Актюбинской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4 апреля 2019 года № 88 "Об определении перечня должностей специалистов в области образования, социального обеспечения, культуры и спорта,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6071, опубликованное 18 апреля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Шалкарского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Шалкарского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26 февраля 2021 года № 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Шалкарскому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 государственного учреждения и государственного коммунального предприятия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государственного учреждения и государственного коммунального предприятия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лицами с инвалидностью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