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b4f8" w14:textId="eefb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Шалкарского районного маслихата от 22 декабря 2020 года № 605 "Об утверждении Шалкарского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5 марта 2021 года № 16. Зарегистрировано Департаментом юстиции Актюбинской области 9 марта 2021 года № 8085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22 декабря 2020 года № 605 "Об утверждении Шалкарского районного бюджета на 2021-2023 годы" (зарегистрированное в Реестре государственной регистрации нормативных правовых актов № 7840, опубликованное 28 декабря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"13580339,0" заменить цифрами "13584551,1";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"3398092,0" заменить цифрами "3396322,0";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"6858,0" заменить цифрами "7378,0";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цифры "28500,0" заменить цифрами "29750,0";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"10146889,0" заменить цифрами "10151101,1";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"13580339,0" заменить цифрами "13658679,7";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цифры "-3412,0" заменить цифрами "-77540,6";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"3412,0" заменить цифрами "77540,6";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"74128,6";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"75489,0" заменить цифрами "466828,6";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шестым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рамках проекта "Ауыл – Ел бесігі" на реализацию мероприятий по социальной и инженерной инфраструктуре сельских населенных пунктов – 3208,0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седьмым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3 двухэтажных восьмиквартирных арендно-коммунальных жилых домов в городе Шалкар Актюбинской области – 1000,0 тысяч тенге.".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5 марта 2021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22 декабря 2020 года № 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885"/>
        <w:gridCol w:w="1202"/>
        <w:gridCol w:w="1247"/>
        <w:gridCol w:w="4822"/>
        <w:gridCol w:w="32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13584551,1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3396322,0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2628565,0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2628561,0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в Фонд компенсации потерпевшим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10151101,1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10151097,0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13658679,7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711457,6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91512,8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91512,8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комунальным имуществом, постприватизационная деятельность и регулирование споров,связанных с этим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61308,8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399168,8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399168,8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372351,8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1056643,7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909723,7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909723,7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562225,0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74120,4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53536,3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3452685,6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3123803,4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3123803,4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2942977,0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73820,2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73820,2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73820,2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472638,4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210029,4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322476,0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7395800,9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7395800,9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7395800,9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7160468,0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бюджетных кредитов, выданных из местного бюджета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-77540,6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77540,6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74128,6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74128,6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5 марта 2021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Шалкарского районного маслихата от 22 декабря 2020 года № 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текущих целевых трансфертов бюджетам города районного значения и сельских округов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9627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371732,0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6081,8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10415,8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