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8e11" w14:textId="bb18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616 "Об утверждении бюджета Есет Котибарулы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32. Зарегистрировано Департаментом юстиции Актюбинской области 15 марта 2021 года № 8125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616 "Об утверждении бюджета Есет Котибарулы сельского округа на 2021-2023 годы" (зарегистрированное в Реестре государственной регистрации нормативных правовых актов № 7881,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"21961,0" заменить цифрами "26319,8";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цифры "20857,0" заменить цифрами "25215,8";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"21961,0" заменить цифрами "27444,3";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"0" заменить цифрами "-1124,5";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"0" заменить цифрами "1124,5";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"0" заменить цифрами "1124,5";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"1043,0" заменить цифрами "5401,8".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