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00eda" w14:textId="7500e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Шалкарского районного маслихата от 29 декабря 2020 года № 617 "Об утверждении бюджета Жанаконысского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12 марта 2021 года № 33. Зарегистрировано Департаментом юстиции Актюбинской области 15 марта 2021 года № 8126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29 декабря 2020 года № 617 "Об утверждении бюджета Жанаконысского сельского округа на 2021-2023 годы" (зарегистрированное в Реестре государственной регистрации нормативных правовых актов № 7885, опубликованное 31 декабря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"19617,0" заменить цифрами "20181,9";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цифру "0" заменить цифрами "-564,9";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цифру "0" заменить цифрами "564,9";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цифру "0" заменить цифрами "564,9".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Шалкарского районного маслихата"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Шалкарского районного маслихата, после его официального опубликования.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Шалкарского районного маслихата от 12 марта 2021 года № 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29 декабря 2020 года № 617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Жанаконысского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20181,9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-564,9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