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580a" w14:textId="c715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2020 года № 622 "Об утверждении бюджета Шалкарского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12 марта 2021 года № 38. Зарегистрировано Департаментом юстиции Актюбинской области 15 марта 2021 года № 8129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2020 года № 622 "Об утверждении бюджета Шалкарского сельского округа на 2021-2023 годы" (зарегистрированное в реестре государственной регистрации нормативных правовых актов № 7877, опубликованное 5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"20682,0" заменить цифрами "20882,0";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цифры "19442,0" заменить цифрами "19642,0";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"20682,0" заменить цифрами "21430,3";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"-548,3";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"548,3";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цифру "0" заменить цифрами "548,3";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"863,0" заменить цифрами "1063,0".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Шалкарского районного маслихата,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12 марта 2021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