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49a4" w14:textId="d4f4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621 "Об утверждении бюджета Тогызского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37. Зарегистрировано Департаментом юстиции Актюбинской области 15 марта 2021 года № 8130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621 "Об утверждении бюджета Тогызского сельского округа на 2021-2023 годы" (зарегистрированное в реестре государственной регистрации нормативных правовых актов № 7878,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"28945,0" заменить цифрами "30857,0";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"28068,0" заменить цифрами "29980";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"28945,0" заменить цифрами "31673,2";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"-816,2";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"816,2";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"0" заменить цифрами "816,2";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"15868,0" заменить цифрами "17780,0".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