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681b8" w14:textId="6e681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29 декабря 2020 года № 623 "Об утверждении бюджета Шетиргизского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12 марта 2021 года № 39. Зарегистрировано Департаментом юстиции Актюбинской области 15 марта 2021 года № 8132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29 декабря 2020 года № 623 "Об утверждении бюджета Шетиргизского сельского округа на 2021-2023 годы" (зарегистрированное в Реестре государственной регистрации нормативных правовых актов № 7876, опубликованное 5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"21658,0" заменить цифрами "22091,8";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цифру "0" заменить цифрами "-433,8";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цифру "0" заменить цифрами "433,8";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цифру "0" заменить цифрами "433,8".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Шалкарского районного маслихата,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12 марта 2021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2020 года № 623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Шетиргизского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