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84d7" w14:textId="3838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2020 года № 611 "Об утверждении Шалкарского городского бюджета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12 марта 2021 года № 27. Зарегистрировано Департаментом юстиции Актюбинской области 15 марта 2021 года № 8133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2020 года № 611 "Об утверждении Шалкарского городского бюджета на 2021 - 2023 годы" (зарегистрированное в Реестре государственной регистрации нормативных правовых актов № 7884, опубликованное 31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"125029,0" заменить цифрами "491313,0";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"58269,0" заменить цифрами "424553,0";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"125029,0" заменить цифрами "499806,3";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"-8493,3";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цифру "0" заменить цифрами "8493,3";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"8493,3";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"5448,0" заменить цифрами "371732,0".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12 марта 2021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499806,3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