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65f6" w14:textId="2e76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2020 года № 620 "Об утверждении бюджета Монкебийского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12 марта 2021 года № 36. Зарегистрировано Департаментом юстиции Актюбинской области 18 марта 2021 года № 8143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2020 года № 620 "Об утверждении бюджета Монкебийского сельского округа на 2021-2023 годы" (зарегистрированное в реестре государственной регистрации нормативных правовых актов № 7879, опубликованное 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"22107,0" заменить цифрами "22424,0";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"20406,0" заменить цифрами "20723,0";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"22107,0" заменить цифрами "22852,1";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"-428,1";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"428,1";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"0" заменить цифрами "428,1";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"5106,0" заменить цифрами "5423,0".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12 марта 2021 года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