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d196" w14:textId="a9ed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25 марта 2021 года № 52. Зарегистрировано Департаментом юстиции Актюбинской области 25 марта 2021 года № 8150.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территорий Бершугирского сельского округа Шалкарского района, общей площадью 20020 гектаров без изъятия у землепользователей, для разведки полезных ископаемых акционерным обществом "Национальная горнорудная компания "Тау-Кен Самрук ", сроком до 31 декабря 2022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"Шалкарский районный отдел земельных отношений"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Шалкарского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