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d39" w14:textId="995f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Актюбинской области от 29 декабря 2020 года № 619 "Об утверждении бюджета Кауылжырского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июля 2021 года № 76. Зарегистрирован в Министерстве юстиции Республики Казахстан 3 июля 2021 года № 23270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Кауылжырского сельского округа на 2021-2023 годы" № 619 (зарегистрированное в Реестре государственной регистрации нормативных правовых актов под № 7880)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июля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неиспользованного (недоиспользованного) целевого трансферта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