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60cfe" w14:textId="7b60c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Актюбинской области от 29 декабря 2020 года № 623 "Об утверждении бюджета Шетиргизского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 июля 2021 года № 79. Зарегистрировано в Министерстве юстиции Республики Казахстан 8 июля 2021 года № 23367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Актюбинской области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Актюбинской области от 29 декабря 2020 года "Об утверждении бюджета Шетиргизского сельского округа на 2021-2023 годы" № 623 (зарегистрированное в Реестре государственной регистрации нормативных правовых актов № 7876)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Шетиргизского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23406,7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- 1663,0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- 21603,7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- 24574,8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-1168,1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1168,1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1168,1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 соответствии с решением Шалкарского районного маслихата от 22 декабря 2020 года №605 "Об утверждении Шалкарского районного бюджета на 2021-2023 годы" учесть в бюджете Шетиргизского сельского округа на 2021 год из районного бюджета следующие целевые текущие трансферты: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текущие расходы – 5022,0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населенных пунектов – 2881,7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текущих трансфертов определяется на основании решения акима Шетиргизского сельского округа.";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2 июля 2021 года № 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2020 года № 623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Шетиргизского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23406,7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21603,7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21603,7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24574,8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-1168,1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