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60eb3" w14:textId="7360e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2020 года № 605 "Об утверждении Шалкарского районного бюджета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11 ноября 2021 года № 115. Зарегистрировано в Министерстве юстиции Республики Казахстан 17 ноября 2021 года № 25204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"Об утверждении Шалкарского районного бюджета на 2021-2023 годы" от 22 декабря 2020 года № 605 (зарегистрированное в Реестре государственной регистрации нормативных правовых актов под № 7840)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Шалкарский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12947462,0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3387925,0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70071,9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23255,0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9466210,1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13272607,6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-5339,0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5339,0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-319806,6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- 319806,6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5339,0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325145,6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в районном бюджете на 2021 год текущие целевые трансферты бюджетам города районного значения и сельских округов в сумме 507811,2 тысяч тенге, согласно приложения 5.";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районном бюджете на 2021 год поступление текущих целевых трансфертов из республиканского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30832,0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детям – 7710,0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прав и улучшение качества жизни инвалидов в Республике Казахстан – 22473,0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расходов работодателей для создания специальных рабочих мест для инвалидов – 208,0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рынка труда – 253321,0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– 7964,0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государственных организациях культуры управленческому и основному персоналу – 30319,0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текущих целевых трансфертов определяется на основании постановления акимата района.";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районном бюджете на 2021 год поступление следующих текущих целевых трансфертов из Национального фонда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коммунального жилищного фонда - 25050,0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работникам организаций надомного обслуживания, центров занятости населения – 20557,0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проекта "Ауыл – Ел бесігі" на реализацию мероприятий по социальной и инженерной инфраструктуре – 28873,0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Предумотреть в районном бюджете на 2021 год поступление целевых трансфертов на развитие из республиканского бюджета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сетей водоснабжения станции Кайдауыл и села Актан Батыр (станция Кауылжыр) Шалкарского района – 450000,0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сетей водоснабжения станций 1030 километр, Копмола, Жылан и разъезда Кендала Шалкарского района – 740783,0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сетей водоснабжения в селе Монке би Шалкарского района – 93206,0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водопроводных сетей в зоне развития Шыман ауылы города Шалкар Шалкарского района – 65766,0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водопроводных сетей в селе Шиликты, станции Тогыз и разъезде №77 (Шагир) Шалкарского района – 684531,0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канализационных сетей в селе Бозой Шалкарского района – 250599,0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сетей водоснабжения в зоне развития (поселок Жанкелдина) города Шалкар Шалкарского района – 9829,0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двухэтажного восьмиквартирного арендно-коммунального жилого дома по улице Сейтова в городе Шалкар – 67200,0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трансфертов на развитие определяется на основании постановления акимата района.";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Предусмотреть в районном бюджете на 2021 год поступление целевых трансфертов на развитие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сетей водоснабжения станции Кайдауыл и села Актан Батыр (станция Кауылжыр) Шалкарского района – 101305,0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к строительству канализационно-очистного сооружения в городе Шалкар Шалкарского района – 27220,0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водопроводных сетей в селе Шиликты, станции Тогыз и разъезде №77 (Шагир) Шалкарского района – 53256,0 тысяч тенге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трансфертов на развитие определяется на основании постановления акимата района.";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11 ноября 2021 года № 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22 декабря 2020 года № 605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779"/>
        <w:gridCol w:w="1058"/>
        <w:gridCol w:w="1058"/>
        <w:gridCol w:w="5759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12947462,0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3387925,0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398287,0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395287,0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2387898,0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2387894,0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70071,9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9466210,1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9466206,0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13272607,6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1041941,4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269498,4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230931,4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187723,9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41600,3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311478,9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311478,9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комунальным имуществом, постприватизационная деятельность и регулирование споров,связанных с этим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190625,9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41561,2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41561,2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41314,2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419402,9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419402,9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382105,7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41272,7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41272,7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39712,7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1047880,9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58574,8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58574,8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58574,8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944478,6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944478,6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83596,4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113770,9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62102,9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44827,5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44827,5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39781,9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2622939,9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146660,2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146660,2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31887,5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2358666,5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2358666,5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2198879,0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117613,2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117613,2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116163,2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482255,6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202574,9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202574,9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25061,8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24972,7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13257,7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146451,2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132151,2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131551,2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98168,2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32668,1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25371,1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24031,9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41441,2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88504,2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52436,8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52436,8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38034,5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30672,4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30672,4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тграниц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185046,4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185046,4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185046,4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177759,4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301015,7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17483,7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инфраструктуры в сельских населенных пунктах в рамках проекта "Ауыл – Ел бесігі"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– Ел бесігі"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7395800,9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7395800,9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7395800,9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7160468,0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-5339,0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-319806,6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319806,6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325145,6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325145,6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325145,6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11 ноября 2021 года № 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Шалкарского районного маслихата от 22 декабря 2020 года № 605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текущих целевых трансфертов бюджетам города районного значения и сельских округов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3"/>
        <w:gridCol w:w="9627"/>
      </w:tblGrid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365601,8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10228,8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Айшуакский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Бершугирский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Бозойский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Котибарулы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12723,8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Жанаконысский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15063,1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Кишикумский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Кауылжырский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Монке би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9417,1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Тогызский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20557,9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Шетыргызский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9715,7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507811,2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