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f060" w14:textId="203f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населенном пункте Кайдауыл Кауылжырского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Кауылжырского сельского округа Шалкарского района Актюбинской области от 4 марта 2021 года № 6. Зарегистрировано Департаментом юстиции Актюбинской области 5 марта 2021 года № 8081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областной ономастической комиссии при акимате Актюбинской области от 22 октября 2020 года № 2, аким Кауылжырского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"Татыр" в населенном пункте Кайдауыл Кауылжырского сельского округа на улицу "Әлихан Бөкейханов".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Кауылжырского сельского округа Шалкарского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Кауылжырского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