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9d35" w14:textId="b7b9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некоторых населенных пунктов Кишикумского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Кишикумского сельского округа Шалкарского района Актюбинской области от 5 апреля 2021 года № 7. Зарегистрировано Департаментом юстиции Актюбинской области 6 апреля 2021 года № 8232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при акимате Актюбинской области от 22 октября 2020 года № 2, аким Кишикумского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следующих населенных пунктах Кишикумского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станции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"Достық" на улицу "Спандияр Көбеев",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"Теміржолшылар" на улицу "Атақоныс";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станции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"Теміржолшылар" на улицу "Жерұйық",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"Сарбұлақ" на улицу "Құлагер" көшесі,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"Толағай" на улицу "Сарыжайлау".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Кишикумского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Кишикумского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