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b7da" w14:textId="fb4b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Алматинского областного маслихата от 15 декабря 2020 года № 64-339 "Об областном бюджете Алматинской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28 июля 2021 года № 7-45. Зарегистрирован в Министерстве юстиции Республики Казахстан 3 августа 2021 года № 23801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2021-2023 годы" от 15 декабря 2020 года № 64-339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5841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771 276 773 тысячи тенге, в том числе по: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97 415 608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8 274 195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53 647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665 533 323 тысячи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779 307 052 тысячи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12 663 450 тысяч тенге, в том числе: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21 941 213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9 277 763 тысячи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4 684 857 тысяч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4 684 857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25 378 586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25 378 586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25 335 623 тысячи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9 012 549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9 055 512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Установить, что поступления по коду классификации доходов единой бюджетной классификации "Отчисления недропользователей на социально-экономическое развитие региона и развитие его инфраструктуры" зачисляются в областной бюджет в размере 100%.";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областном бюджете на 2021 год предусмотрены поступления целевых текущих трансфертов из республиканского бюджета в сумме 160 419 076 тысяч тенге, в том числе на: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82 772 288 тысяч тенге;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6 636 388 тысяч тенге;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30 973 661 тысяча тенге;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892 551 тысяча тенге;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и дополнительного образования в сфере физической культуры и спорта 1 208 193 тысячи тенге;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медицинских работников государственных организаций в сфере физической культуры и спорта 89 437 тысяч тенге;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проведение выборов акимов городов районного значения, сел, поселков, сельских округов 449 640 тысяч тенге;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 408 444 тысячи тенге;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должностных окладов сотрудников органов внутренних дел 530 018 тысяч тенге;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расходов, понесенных субъектом агропромышленного комплекса, при инвестиционных вложениях 12 004 360 тысяч тенге;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 рамках страхования и гарантирования займов субъектов агропромышленного комплекса 500 000 тысяч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2 584 тысячи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удобрений (за исключением органических) 62 041 тысяча тенге;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476 869 тысяч тенге;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4 124 787 тысяч тенге;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27 392 тысячи тенге;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122 627 тысяч тенге;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проектов транспортной инфраструктуры 4 096 669 тысяч тенге;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 150 000 тысяч тенге;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9 201 970 тысяч тенге;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"Ауыл-Ел бесігі" 5 689 157 тысяч тенге.";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2021 год предусмотрены поступления целевых трансфертов на развитие из республиканского бюджета в сумме 61 204 420 тысяч тенге, в том числе на: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коммунального жилищного фонда для социально-уязвимых слоев населения и малообеспеченных многодетных семей в рамках государственной программы Жилищно-коммунального развития "Нұрлы жер" на 2020-2025 годы 8 828 736 тысяч тенге;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воздушного транспорта 4 726 676 тысяч тенге;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строительству и (или) реконструкции объектов в рамках Дорожной карты занятости на 2020-2021 годы 7 551 507 тысяч тенге;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инфраструктуры 3 750 891 тысяча тенге;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государственной программы Жилищно-коммунального развития "Нұрлы жер" на 2020-2025 годы 6 354 085 тысяч тенге;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государственной программы жилищно-коммунального развития "Нұрлы жер" на 2020-2025 годы 6 354 446 тысяч тенге;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 в рамках Государственной программы развития туристской отрасли Республики Казахстан на 2019-2025 годы 1 712 203 тысячи тенге;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2 288 018 тысяч тенге;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7 458 668 тысяч тенге;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11 211 313 тысяч тенге;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малых и моногородах в рамках Государственной программы развития регионов до 2025 года 967 877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Предусмотреть в областном бюджете на 2021 год поступления займов из республиканского бюджета в сумме 8 573 858 тысяч тенге.";</w:t>
      </w:r>
    </w:p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Одобрить выпуск государственных эмиссионных ценных бумаг по Алматинской области на 2021 год в сумме 16 761 765 тысяч тенге, в том числе: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 жилья 11 191 853 тысячи тенге;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мер в рамках Дорожной карты занятости на 2020-2021 годы 5 569 912 тысяч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Учесть, что в областном бюджете на 2021 год предусмотрены кредиты районным (городов областного значения) бюджетам, в том числе на:</w:t>
      </w:r>
    </w:p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поддержки гражданам на частичную оплату первоначального взноса по программе "7-20-25";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 жилья.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(городов областного значения) бюджетам определяются на основании постановления акимата Алматинской области.";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Предусмотреть в областном бюджете на 2021 год поступления трансфертов из районных бюджетов, бюджетов городов областного значения в связи с изменением законодательства в сумме 112 209 797 тысяч тенге.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районных бюджетов, бюджетов городов областного значения определяется на основании постановления акимата Алматинской области.";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Предусмотреть в областном бюджете на 2021 год на проведение мероприятий по охране окружающей среды и развития объектов в сумме 1 061 106 тысяч тенге.";</w:t>
      </w:r>
    </w:p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Предусмотреть в областном бюджете на 2021 год на обеспечение функционирования автомобильных дорог и развитие транспортной инфраструктуры в сумме 27 611 936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резерв акимата Алматинской области на 2021 год в сумме 609 896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Жоргенбаев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7-45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областного маслихата от 15 декабря 2020 года № 64-339</w:t>
            </w:r>
          </w:p>
        </w:tc>
      </w:tr>
    </w:tbl>
    <w:bookmarkStart w:name="z9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771 276 773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97 415 608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61 921 066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61 921 066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33 370 697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33 370 697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2 123 845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1 901 477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8 274 195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2 740 857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2 654 667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5 414 007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5 414 007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665 533 323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253 000 876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253 000 876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412 532 447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412 532 447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4"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779 307 052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8 337 405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4 395 340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3 738 954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2 586 400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2 399 092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3 057 832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17 155 628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12 445 642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4 704 986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347 257 616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5 322 451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40 048 362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263 602 017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225 233 961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2 084 552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187 055 594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28 686 661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27 863 097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27 413 097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10 504 959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9 524 461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980 498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16 183 814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15 486 014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2 371 684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1 227 731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3 754 520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17 833 984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3 319 317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1 776 934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833 272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47 706 065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5 757 815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1 218 680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2 415 588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1 993 788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1 993 788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38 035 533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37 889 099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36 366 409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1 548 491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19 177 009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19 778 614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3 570 790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3 570 790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1 707 040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6 749 933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5 627 050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1 348 014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3 242 482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1 770 657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4 190 247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4 190 247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58 154 317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49 969 931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12 004 360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15 955 540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4 124 787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многолетних насаждений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4 287 722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2 035 575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1 736 922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1 140 933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32 988 302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32 832 373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1 499 808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37 129 838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27 611 936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27 611 936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4 926 676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3 827 856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3 827 856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3 636 290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15 967 982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15 967 982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7 064 401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2 137 569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5 884 880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19 958 961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1 627 798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2 903 827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1 253 949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5 254 826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3 431 828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4 265 491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4 265 491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3 535 482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117 783 576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117 783 576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117 783 576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12 663 450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21 941 213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4 181 666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4 181 666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4 181 666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9 277 763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9 277 763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9 277 763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9 028 551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65"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4 684 857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4 684 857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4 684 857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4 684 857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4 114 280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4 114 280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6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-25 378 586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25 378 586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25 335 623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25 335 623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16 761 765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8 573 858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9 055 512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9 055 512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67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6 207 376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