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fb69" w14:textId="3e2f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в пределах объемов бюджетных средств по Алматинской области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октября 2021 года № 368. Зарегистрировано в Министерстве юстиции Республики Казахстан 18 октября 2021 года № 24799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дополнительное образование детей в пределах объемов бюджетных средств по Алматинской области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Б. Байжуманова.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октября 2021 года № 368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в пределах объемов бюджетных средств по Алматинской области на 2021-2022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2189"/>
        <w:gridCol w:w="4399"/>
        <w:gridCol w:w="4411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направлений дополнительного образования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или воспитанников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или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инструментальное (специализированное)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