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e594" w14:textId="c13e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Алматинской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14 декабря 2021 года № 12-59. Зарегистрировано в Министерстве юстиции Республики Казахстан 20 декабря 2021 года № 25829.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 и постановлением Правительства Республики Казахстан "О реализации Закона Республики Казахстан "О республиканском бюджете на 2022-2024 годы", Алматинский областной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788 763 679 тысяч тенге, в том числе по: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128 874 198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6 236 539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55 038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653 597 904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806 304 483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397 925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10 503 298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10 105 373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3 727 148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3 727 148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21 665 877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21 665 877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9 695 989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10 951 517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22 921 405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Алматинского областного маслихата от 13.12.2022 </w:t>
      </w:r>
      <w:r>
        <w:rPr>
          <w:rFonts w:ascii="Times New Roman"/>
          <w:b w:val="false"/>
          <w:i w:val="false"/>
          <w:color w:val="000000"/>
          <w:sz w:val="28"/>
        </w:rPr>
        <w:t>№ 31-145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поступления по коду классификации доходов единой бюджетной классификации "Корпоративный подоходный налог" зачисляются по Илийскому району и городу Қонаев в размере 50% в областной бюджет, по другим районам в размере 100% зачисляются в районный бюджет.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Алматинского областного маслихата от 29.11.2022 </w:t>
      </w:r>
      <w:r>
        <w:rPr>
          <w:rFonts w:ascii="Times New Roman"/>
          <w:b w:val="false"/>
          <w:i w:val="false"/>
          <w:color w:val="000000"/>
          <w:sz w:val="28"/>
        </w:rPr>
        <w:t>№ 30-138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поступления по коду классификации доходов единой бюджетной классификации "Индивидуальный подоходный налог, удерживаемый у источника выплаты" зачисляются в областной бюджет в размере 100%.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поступления по коду классификации доходов единой бюджетной классификации "Социальный налог" зачисляются в областной бюджет в размере 100%.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 по кодам классификации доходов единой бюджетной классификации "Плата за пользование водными ресурсами поверхностных источников", "Плата за лесные пользования" и "Плата за негативное воздействие на окружающую среду" зачисляются в областной бюджет в размере 100%.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Алматинского областного маслихата от 29.11.2022 </w:t>
      </w:r>
      <w:r>
        <w:rPr>
          <w:rFonts w:ascii="Times New Roman"/>
          <w:b w:val="false"/>
          <w:i w:val="false"/>
          <w:color w:val="000000"/>
          <w:sz w:val="28"/>
        </w:rPr>
        <w:t>№ 30-138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поступления по коду классификации доходов единой бюджетной классификации "Отчисления недропользователей на социально-экономическое развитие региона и развитие его инфраструктуры" зачисляются в областной бюджет в размере 100%.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Предусмотреть в областном бюджете на 2022 год объемы бюджетных изъятий из районных бюджетов в областной бюджет в сумме 157 675 048 тысяч тенге, в том числе: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Илийского района – 154 875 048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Карасайского района – 2 800 000 тысяч тенге.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2022 год объемы бюджетных субвенций, передаваемых из областного бюджета в районные (город областного значения) бюджеты, в сумме 40 756 969 тысяч тенге,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Балхашскому району - 4 259 415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Енбекшиказахскому району - 9 556 136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 - 6 814 805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Кегенскому району - 4 012 858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Райымбекскому району - 4 342 317 тысяч тенге;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Талгарскому району - 4 179 912 тысяч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Уйгурскому району - 4 914 391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Капшагай - 2 677 135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бюджетных субвенций районным (городу областного значения) бюджетам определяются на основании постановления акимата Алматинской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Алматинского областного маслихата от 25.08.2022 </w:t>
      </w:r>
      <w:r>
        <w:rPr>
          <w:rFonts w:ascii="Times New Roman"/>
          <w:b w:val="false"/>
          <w:i w:val="false"/>
          <w:color w:val="000000"/>
          <w:sz w:val="28"/>
        </w:rPr>
        <w:t>№ 25-121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2022 год предусмотрены поступления целевых текущих трансфертов из республиканского бюджета в сумме 167 791 319 тысяч тенге, в том числе на: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104 649 119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 7 370 183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12 950 855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 проведение выборов акимов городов районного значения, сел, поселков, сельских округов 420 179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деятельности депутатов маслихатов 29 302 тысячи тенге;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4 935 564 тысячи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538 201 тысяча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среднего и дополнительного образования в сфере физической культуры и спорта 801 090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медицинских работников государственных организаций в сфере физической культуры и спорта 54 811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 330 654 тысячи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должностных окладов сотрудников органов внутренних дел 1 026 014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медицинских работников из числа гражданских служащих органов внутренних дел 15 777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материально-техническое оснащение дополнительной штатной численности органов внутренних дел 106 391 тысяча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части расходов, понесенных субъектом агропромышленного комплекса, при инвестиционных вложениях 11 410 832 тысячи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8 580 602 тысячи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 9 025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части расходов, понесенных субъектом рыбного хозяйства, при инвестиционных вложениях 60 000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стоимости удобрений (за исключением органических) 312 100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 315 308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развития племенного животноводства, повышения продуктивности и качества продукции животноводства 4 423 392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347 203 тысячи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приоритетных проектов транспортной инфраструктуры 5 217 578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– 2025" 20 000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"Ауыл-Ел бесігі" 3 867 139 тысяч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Алматинского областного маслихата от 29.11.2022 </w:t>
      </w:r>
      <w:r>
        <w:rPr>
          <w:rFonts w:ascii="Times New Roman"/>
          <w:b w:val="false"/>
          <w:i w:val="false"/>
          <w:color w:val="000000"/>
          <w:sz w:val="28"/>
        </w:rPr>
        <w:t>№ 30-138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2022 год предусмотрены поступления целевых трансфертов на развитие из республиканского бюджета в сумме 65 045 567 тысяч тенге, в том числе на: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среднего образования 22 565 839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здравоохранения 995 558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2 946 615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жилья коммунального жилищного фонда для социально-уязвимых слоев населения и малообеспеченных многодетных семей в рамках национального проекта "Сильные регионы – драйвер развития страны" 1 236 961 тысяча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в рамках национального проекта "Сильные регионы – драйвер развития страны" 1 959 558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национального проекта "Сильные регионы – драйвер развития страны" 7 280 132 тысячи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водности поверхностных водных ресурсов 3 349 965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3 218 378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8 500 000 тысяч тенге;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 воздушного транспорта 2 029 251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 10 262 671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индустриальной инфраструктуры 700 639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Алматинского областного маслихата от 29.11.2022 </w:t>
      </w:r>
      <w:r>
        <w:rPr>
          <w:rFonts w:ascii="Times New Roman"/>
          <w:b w:val="false"/>
          <w:i w:val="false"/>
          <w:color w:val="000000"/>
          <w:sz w:val="28"/>
        </w:rPr>
        <w:t>№ 30-138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2022 год поступления субвенции из республиканского бюджета в сумме 180 375 440 тысяч тенге.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сбалансированности местного бюджета на 2022 год перечислить из областного бюджета в бюджет области Жетісу средства в размере 180 375 440 тысяч тенге за счет средств бюджетных субвенций, передаваемых из республиканского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Алматинского областного маслихата от 25.08.2022 </w:t>
      </w:r>
      <w:r>
        <w:rPr>
          <w:rFonts w:ascii="Times New Roman"/>
          <w:b w:val="false"/>
          <w:i w:val="false"/>
          <w:color w:val="000000"/>
          <w:sz w:val="28"/>
        </w:rPr>
        <w:t>№ 25-121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 на 2022 год поступления займов из республиканского бюджета в сумме 3 297 809 тысяч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Алматинского областного маслихата от 29.11.2022 </w:t>
      </w:r>
      <w:r>
        <w:rPr>
          <w:rFonts w:ascii="Times New Roman"/>
          <w:b w:val="false"/>
          <w:i w:val="false"/>
          <w:color w:val="000000"/>
          <w:sz w:val="28"/>
        </w:rPr>
        <w:t>№ 30-138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Одобрить выпуск государственных эмиссионных ценных бумаг на проектирование и строительство жилья по Алматинской области на 2022 год в сумме 6 398 180 тысяч тенге.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Алматинского областного маслихата от 29.11.2022 </w:t>
      </w:r>
      <w:r>
        <w:rPr>
          <w:rFonts w:ascii="Times New Roman"/>
          <w:b w:val="false"/>
          <w:i w:val="false"/>
          <w:color w:val="000000"/>
          <w:sz w:val="28"/>
        </w:rPr>
        <w:t>№ 30-138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областном бюджете на 2022 год предусмотрены целевые текущие трансферты районным (городов областного значения) бюджетам, в том числе на: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социальной помощи гражданам на частичную оплату первоначального взноса по программе "7-20-25";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индивидуальных помощников;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лиц с инвалидностью в Республике Казахстан;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продуктивной занятости и развитие массового предпринимательства;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затрат работодателя на создание специальных рабочих мест для трудоустройства лиц с инвалидностью;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технических паспортов по ирригационным системам;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нужд;</w:t>
      </w:r>
    </w:p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– Ел бесігі".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Алматинской области.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Алматинского областного маслихата от 29.11.2022 </w:t>
      </w:r>
      <w:r>
        <w:rPr>
          <w:rFonts w:ascii="Times New Roman"/>
          <w:b w:val="false"/>
          <w:i w:val="false"/>
          <w:color w:val="000000"/>
          <w:sz w:val="28"/>
        </w:rPr>
        <w:t>№ 30-138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областном бюджете на 2022 год предусмотрены целевые трансферты на развитие районным (городов областного значения) бюджетам, в том числе на: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в рамках национального проекта "Сильные регионы – драйвер развития страны";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жилья коммунального жилищного фонда для социально-уязвимых слоев населения и малообеспеченных многодетных семей в рамках национального проекта "Сильные регионы – драйвер развития страны";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национального проекта "Сильные регионы – драйвер развития страны";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инфраструктуры.</w:t>
      </w:r>
    </w:p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Алматинской области.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Алматинского областного маслихата от 29.11.2022 </w:t>
      </w:r>
      <w:r>
        <w:rPr>
          <w:rFonts w:ascii="Times New Roman"/>
          <w:b w:val="false"/>
          <w:i w:val="false"/>
          <w:color w:val="000000"/>
          <w:sz w:val="28"/>
        </w:rPr>
        <w:t>№ 30-138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областном бюджете на 2022 год предусмотрены кредиты районным (городов областного значения) бюджетам, в том числе: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предоставление социальной поддержки гражданам на частичную оплату первоначального взноса по программе "7-20-25";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проектирование и (или) строительство жилья.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районным (городов областного значения) бюджетам определяются на основании постановления акимата Алматинской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Алматинского областного маслихата от 25.08.2022 </w:t>
      </w:r>
      <w:r>
        <w:rPr>
          <w:rFonts w:ascii="Times New Roman"/>
          <w:b w:val="false"/>
          <w:i w:val="false"/>
          <w:color w:val="000000"/>
          <w:sz w:val="28"/>
        </w:rPr>
        <w:t>№ 25-121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областном бюджете на 2022 год предусмотрены расходы в республиканский бюджет в связи с изменением законодательства в сумме 18 969 536 тысяч тенге.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в областном бюджете на 2022 год поступления трансфертов из районных бюджетов, бюджетов городов областного значения в связи с изменением законодательства в сумме 81 808 056 тысяч тенге.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районных бюджетов, бюджета города областного значения определяется на основании постановления акимата Алматинской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решения Алматинского областного маслихата от 13.12.2022 </w:t>
      </w:r>
      <w:r>
        <w:rPr>
          <w:rFonts w:ascii="Times New Roman"/>
          <w:b w:val="false"/>
          <w:i w:val="false"/>
          <w:color w:val="000000"/>
          <w:sz w:val="28"/>
        </w:rPr>
        <w:t>№ 31-145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Предусмотреть в областном бюджете на 2022 год на проведение мероприятий по охране окружающей среды и развития объектов в сумме 781 250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в редакции решения Алматинского областного маслихата от 13.12.2022 </w:t>
      </w:r>
      <w:r>
        <w:rPr>
          <w:rFonts w:ascii="Times New Roman"/>
          <w:b w:val="false"/>
          <w:i w:val="false"/>
          <w:color w:val="000000"/>
          <w:sz w:val="28"/>
        </w:rPr>
        <w:t>№ 31-145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в областном бюджете на 2022 год на обеспечение функционирования автомобильных дорог и развитие транспортной инфраструктуры в сумме 29 530 053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решения Алматинского областного маслихата от 13.12.2022 </w:t>
      </w:r>
      <w:r>
        <w:rPr>
          <w:rFonts w:ascii="Times New Roman"/>
          <w:b w:val="false"/>
          <w:i w:val="false"/>
          <w:color w:val="000000"/>
          <w:sz w:val="28"/>
        </w:rPr>
        <w:t>№ 31-145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резерв акимата Алматинской области на 2022 год в сумме 618 851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Алматинского областного маслихата от 29.11.2022 </w:t>
      </w:r>
      <w:r>
        <w:rPr>
          <w:rFonts w:ascii="Times New Roman"/>
          <w:b w:val="false"/>
          <w:i w:val="false"/>
          <w:color w:val="000000"/>
          <w:sz w:val="28"/>
        </w:rPr>
        <w:t>№ 30-138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перечень областных бюджетных программ (подпрограмм), не подлежащих секвестру в процессе исполнения областного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Акимам районов и городов обеспечить полное и качественное исполнение прогнозных показателей бюджета области по налогам и платежам, снижение недоимки хозяйствующих субъектов перед бюджетами всех уровней и изыскание дополнительных доходных источников. 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2022 года.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Жоргенбаев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Алматинского областного маслихата от 14 декабря 2021 года № 12-59</w:t>
            </w:r>
          </w:p>
        </w:tc>
      </w:tr>
    </w:tbl>
    <w:bookmarkStart w:name="z11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2022 год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Алматинского областного маслихата от 13.12.2022 </w:t>
      </w:r>
      <w:r>
        <w:rPr>
          <w:rFonts w:ascii="Times New Roman"/>
          <w:b w:val="false"/>
          <w:i w:val="false"/>
          <w:color w:val="ff0000"/>
          <w:sz w:val="28"/>
        </w:rPr>
        <w:t>№ 31-145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788 763 679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128 874 198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98 981 050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72 184 365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653 597 904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240 385 578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240 385 578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413 212 326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413 212 326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241 402 963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203 052 185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248 098 660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248 098 660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248 098 660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значения, а также по поручению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-21 665 877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Алматинской области от 14 декабря 2021 года № 12-59 "Об областном бюджете Алматинской области на 2022-2024 годы"</w:t>
            </w:r>
          </w:p>
        </w:tc>
      </w:tr>
    </w:tbl>
    <w:bookmarkStart w:name="z12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2023 год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Алматинского областного маслихата от 25.08.2022 </w:t>
      </w:r>
      <w:r>
        <w:rPr>
          <w:rFonts w:ascii="Times New Roman"/>
          <w:b w:val="false"/>
          <w:i w:val="false"/>
          <w:color w:val="ff0000"/>
          <w:sz w:val="28"/>
        </w:rPr>
        <w:t>№ 25-121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528 892 193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111 690 108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414 010 067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181 916 967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181 916 967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232 093 100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528 599 625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267 250 673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212 497 200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- 5 460 737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- 5 753 305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Алматинской области от 14 декабря 2021 года № 12-59 "Об областном бюджете Алматинской области на 2022-2024 годы"</w:t>
            </w:r>
          </w:p>
        </w:tc>
      </w:tr>
    </w:tbl>
    <w:bookmarkStart w:name="z12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2024 год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Алматинского областного маслихата от 25.08.2022 </w:t>
      </w:r>
      <w:r>
        <w:rPr>
          <w:rFonts w:ascii="Times New Roman"/>
          <w:b w:val="false"/>
          <w:i w:val="false"/>
          <w:color w:val="ff0000"/>
          <w:sz w:val="28"/>
        </w:rPr>
        <w:t>№ 25-121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520 741 466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40 649 449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40 649 449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165 343 652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165 343 652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232 386 348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232 386 348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520 448 898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273 043 213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217 514 614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уровнета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- 1 588 365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- 1 880 933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Алматинской области от 14 декабря 2021 года № 12-59 "Об областном бюджете Алматинской области на 2022-2024 годы"</w:t>
            </w:r>
          </w:p>
        </w:tc>
      </w:tr>
    </w:tbl>
    <w:bookmarkStart w:name="z13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(подпрограмм), не подлежащих секвестру в процессе исполнения областного бюджета на 2022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обьема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