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a3ffe" w14:textId="a5a3f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повышенных на двадцать пять процентов окладов и тарифных ставок специалистам в области социального обеспечения и культуры, являющимся гражданскими служащими и работающим в сельских населенных пунктах города Талдыкорган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Талдыкорганского городского маслихата Алматинской области от 16 марта 2021 года № 25. Зарегистрировано Департаментом юстиции Алматинской области 29 марта 2021 года № 5905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Талдыкорганский городской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специалистам в области социального обеспечения и культуры, являющимся гражданскими служащими и работающим в сельских населенных пунктах, а также указанным специалистам, работающим в государственных организациях, финансируемых из местных бюджетов повышенные на двадцать пять процентов оклады и тарифные ставки по сравнению со ставками специалистов, занимающихся этими видами деятельности в городских условиях.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Талдыкорганского городского маслихата "Об установлении повышенных на двадцать пять процентов окладов и тарифных ставок специалистам в области здравоохранения, социального обеспечения, образования, культуры, спорта и ветеринарии, являющимся гражданскими служащими и работающим в сельских населенных пунктах города Талдыкорган" от 27 мая 2015 года № 320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3229</w:t>
      </w:r>
      <w:r>
        <w:rPr>
          <w:rFonts w:ascii="Times New Roman"/>
          <w:b w:val="false"/>
          <w:i w:val="false"/>
          <w:color w:val="000000"/>
          <w:sz w:val="28"/>
        </w:rPr>
        <w:t>, опубликован 02 июля 2015 года в информационно-правовой системе "Әділет").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городского маслихата "По бюджету, строительству, привлечению инвестиций и земельным вопросам".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Талдыкорганского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Жазыкбаев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Талдыкорганского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Ахажан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