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53f06" w14:textId="3653f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Талдыкорганского городского маслихата от 8 января 2021 года № 474 "О бюджетах сельских округов города Талдыкорган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8 июня 2021 года № 50. Зарегистрирован в Министерстве юстиции Республики Казахстан 16 июня 2021 года № 23041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Талдыкорганский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Талдыкорганского городского маслихата "О бюджетах сельских округов города Талдыкорган на 2021-2023 годы" от 8 января 2021 года № 474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5878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Еркинского сельского округа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196 590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48 235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148 355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211 348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14 758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14 758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14 758 тысяч тенге.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Отенайского сельского округа на 2021-2023 годы согласно приложениям 4, 5, и 6 к настоящему решению соответственно, в том числе на 2021 год в следующих объемах: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199 401 тысяча тенге, в том числе: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60 168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139 233 тысячи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233 627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(-)34 226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34 226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34 226 тысяч тенге.".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1, 2 к настоящему решению.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Бигайланов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от 8 июня 2021 года № 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от "8" января 2021 года № 474</w:t>
            </w:r>
          </w:p>
        </w:tc>
      </w:tr>
    </w:tbl>
    <w:bookmarkStart w:name="z5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Еркинского сельского округа на 2021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4292"/>
        <w:gridCol w:w="262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130"/>
        <w:gridCol w:w="1130"/>
        <w:gridCol w:w="4544"/>
        <w:gridCol w:w="436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-14 758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от 8 июня 2021 года № 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от "8" января 2021 года № 474</w:t>
            </w:r>
          </w:p>
        </w:tc>
      </w:tr>
    </w:tbl>
    <w:bookmarkStart w:name="z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Отенайского сельского округа на 2021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4292"/>
        <w:gridCol w:w="262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130"/>
        <w:gridCol w:w="1130"/>
        <w:gridCol w:w="4544"/>
        <w:gridCol w:w="436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-34 226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