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20fb" w14:textId="7d62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населенных пунктах города Талдыкорган</w:t>
      </w:r>
    </w:p>
    <w:p>
      <w:pPr>
        <w:spacing w:after="0"/>
        <w:ind w:left="0"/>
        <w:jc w:val="both"/>
      </w:pPr>
      <w:r>
        <w:rPr>
          <w:rFonts w:ascii="Times New Roman"/>
          <w:b w:val="false"/>
          <w:i w:val="false"/>
          <w:color w:val="000000"/>
          <w:sz w:val="28"/>
        </w:rPr>
        <w:t>Постановление акимата города Талдыкорган Алматинской области от 19 ноября 2021 года № 593. Зарегистрировано в Министерстве юстиции Республики Казахстан 23 ноября 2021 года № 25319.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приказом Министра информации и коммуникаций Республики Казахстан от 12 ноября 2018 года </w:t>
      </w:r>
      <w:r>
        <w:rPr>
          <w:rFonts w:ascii="Times New Roman"/>
          <w:b w:val="false"/>
          <w:i w:val="false"/>
          <w:color w:val="000000"/>
          <w:sz w:val="28"/>
        </w:rPr>
        <w:t>№ 475</w:t>
      </w:r>
      <w:r>
        <w:rPr>
          <w:rFonts w:ascii="Times New Roman"/>
          <w:b w:val="false"/>
          <w:i w:val="false"/>
          <w:color w:val="000000"/>
          <w:sz w:val="28"/>
        </w:rPr>
        <w:t xml:space="preserve"> "Об утверждении Методики расчета коэффициента зонирования" (зарегистрирован в Реестре государственной регистрации нормативных правовых актов под № 17847), акимат города Талдыкорган ПОСТАНОВЛЯЕТ:</w:t>
      </w:r>
    </w:p>
    <w:bookmarkEnd w:id="0"/>
    <w:bookmarkStart w:name="z8" w:id="1"/>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в населенных пунктах города Талдыкорган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Талдыкорган.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города Талдыкорган области Жетісу от 22.11.2022 </w:t>
      </w:r>
      <w:r>
        <w:rPr>
          <w:rFonts w:ascii="Times New Roman"/>
          <w:b w:val="false"/>
          <w:i w:val="false"/>
          <w:color w:val="000000"/>
          <w:sz w:val="28"/>
        </w:rPr>
        <w:t>№ 657</w:t>
      </w:r>
      <w:r>
        <w:rPr>
          <w:rFonts w:ascii="Times New Roman"/>
          <w:b w:val="false"/>
          <w:i w:val="false"/>
          <w:color w:val="ff0000"/>
          <w:sz w:val="28"/>
        </w:rPr>
        <w:t xml:space="preserve"> (вводится в действие с 1 января 2023 года).</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3. Настоящее постановление вводится в действие с 1 января 2022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Талдыкорган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Нуржанов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от 19 ноября 2021 года № 593</w:t>
            </w:r>
          </w:p>
        </w:tc>
      </w:tr>
    </w:tbl>
    <w:bookmarkStart w:name="z14" w:id="4"/>
    <w:p>
      <w:pPr>
        <w:spacing w:after="0"/>
        <w:ind w:left="0"/>
        <w:jc w:val="both"/>
      </w:pPr>
      <w:r>
        <w:rPr>
          <w:rFonts w:ascii="Times New Roman"/>
          <w:b w:val="false"/>
          <w:i w:val="false"/>
          <w:color w:val="ff0000"/>
          <w:sz w:val="28"/>
        </w:rPr>
        <w:t xml:space="preserve">
      Сноска. Приложение в редакции постановления акимата города Талдыкорган области Жетісу от 08.09.2023 </w:t>
      </w:r>
      <w:r>
        <w:rPr>
          <w:rFonts w:ascii="Times New Roman"/>
          <w:b w:val="false"/>
          <w:i w:val="false"/>
          <w:color w:val="ff0000"/>
          <w:sz w:val="28"/>
        </w:rPr>
        <w:t>№ 679</w:t>
      </w:r>
      <w:r>
        <w:rPr>
          <w:rFonts w:ascii="Times New Roman"/>
          <w:b w:val="false"/>
          <w:i w:val="false"/>
          <w:color w:val="ff0000"/>
          <w:sz w:val="28"/>
        </w:rPr>
        <w:t xml:space="preserve"> (вводится в действие с 01.01.2024 года).</w:t>
      </w:r>
    </w:p>
    <w:bookmarkEnd w:id="4"/>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населенных пунктах города Талдыкорган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кадастро-вого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Талдыкорган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Абая. Северная сторона улица М.Талкибаева. Западная сторона улица Т.Шевченко. Южная сторона улица Кабанбай батыра.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Биржан cал. Северная сторона улица Кабанбай батыра. Южная сторона улица Каблиса жырау. Западная сторона улица Г.Орманова.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улицы Абая и Абылай хана. Северная сторона улица Кабанбай батыра. Южная сторона улица Каблиса жырау. Западная сторона улица Биржан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Каратальская. Северная сторона улица Гаухар ана. Южная сторона улица И.Жансугурова. Западная сторона улицы Абая и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Г.Орманова. Северная сторона проспект Нұрсұлтан Назарбаев. Южная сторона улица Каблиса жырау.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парк "Ветеранов". Северная сторона улица Ойжайлау. Южная сторона улица Гаухар ана.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И.Жансугурова. Южная сторона улица Жамбыл.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Абая. Северная сторона улица Каблиса жырау. Южная сторона улица М.Тынышбаева. Западная сторона улица 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Ш.Уалиханова. Южная сторона улица Д.Конаева.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Северная сторона проспект Нұрсұлтан Назарбаев. Западная сторона проспект Нұрсұлтан Назарбаев. Южная сторона улица И.Жансугурова.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Северная сторона улицы Ж.Балапанова и Ш.Уалиханова. Западная сторона проспект Кадыргали Жалайыри. Южная сторона улица Д.Конаева.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Т.Шевченко. Северная сторона улица В.Чкалова. Южная сторона улица Кабанбай батыра.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Западная сторона улица Н.Алдабергенова. Северная сторона улица Д.Конаева. Южная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проспект Нұрсұлтан Назарбаев. Южная сторона улица Н.Койшыбекова. Западная сторона улица Акбастау.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сторона улица Астана. Западная сторона проспект Кадыргали Жалайыри. Северная сторона улица Д.Конаева. Восточная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улица И.Жансугурова. Южная сторона микрорайон Восточный, улица Гани Муратбаева. Западная сторона микрорайон Восточный, улица Центральная.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Г.Сланова. Южная сторона улица Н.Койшыбекова. Западная сторона улицы Абая и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Б.Акылбекова. Южная сторона улица В.Чкалова. Западная сторона улица А.Шахворостова.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проспект Нұрсұлтан Назарбаев. Северная сторона улица Кабанбай батыра. Южная сторона улица И.Жансугурова. Западная сторона улица Кабанбай батыра.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Северный, улица Н.Милованова. Северная сторона улица Медеубая Курманова. Южная сторона улица Кабанбай батыра. Западная сторона жилой массив Шайкорган.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улицы Н.Алдабергенова и Ю.Гагарина. Северная сторона улица И.Жансугурова. Южная сторона улица Ш.Уалиханова. Западная сторона улица Ж.Балапанова.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Казахстанская. Северная сторона улица Каблиса жырау. Южная сторона улица М.Тынышбаева. Западная сторона улица Ю.Гагарина.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Н.Койшыбекова. Южная сторона улица Хан Танири. Западная сторона улица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Дарабоз ана. Южная сторона проспект Нұрсұлтан Назарбаев. Западная сторона жилой массив Северный, улица А.Кастеева.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Г.Ли. Южная сторона улица Дарабоз ана. Западная сторона улица Е.Сыпатаева.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Е.Сихимова. Южная сторона улица Г.Ли и улица Гаухар ана. Западная сторона жилой массив Северный, улица Н.Милованова.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Желтоксан. Южная сторона улица Е.Сихимова. Западная сторона жилой массив Плодопитомник, улица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А.Шахворостова. Северная сторона улица Е.Ярославского. Южная сторона улица В.Чкалова.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микрорайон Бирлик. Западная сторона проспект Кадыргали Жалайыри. Восточная сторона улица Ж.Балапанова. Южная сторона трасса Алматы –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микрорайон Восточный, улица Гани Муратбаева. Южная сторона Восточная промышленная зона. Западная сторона микрорайон Восточный, улица Центральная.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Западное кольцо. Северная сторона улица И.Жансугурова. Южная сторона проспект Кадыргали Жалайыри. Западная сторона село Отенай, улица Жасұлан.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Северо – Западный, улица К.Мукашева. Северная сторона потребительский кооператив садоводов Шайкорган. Южная сторона улица Е.Сихимова. Западная сторона жилой массив Северо – Западный, улица Мустафы Озтюрка.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канал реки Каратал. Северная сторона улица А.Кивилева и жилой массив Юго – Восточный, улица Гулдаурен. Южная сторона улица С.Сейфуллина. Западная сторона улица Абылай хана.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зона отдыха и улица Абая. Северная сторона улица В.Чкалова. Южная сторона улица М.Талкибаева. Западная сторона улица Т.Шевченко.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Жамбыл. Южная сторона улица Г.Сланова.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канал реки Каратал. Северная сторона улица Хан Танири. Южная сторона улица Жетысу сазы. Западная сторона улица Абылай хана.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Зона отдыха. Южная сторона проспект Нұрсұлтан Назарбаев. Западная сторона улица Каратальская.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Кабанбай батыра. Южная сторона улица И.Жансугурова. Западная сторона село Отенай. Северная сторона жилой массив Шайкорган.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К.Циолковского. Северная сторона потребительский кооператив садоводов Агропромышленник. Южная сторона улица Е.Ярославского.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канал реки Каратал. Южная сторона улица Б.Акылбекова. Западная сторона улица К.Циолковского.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улица Карагайлы. Северная сторона проспект Нұрсұлтан Назарбаев. Южная сторона Восточная промышленая зона. Западная сторона река Каратал.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Северо – Западный. Северная сторона улица Жидели. Южная сторона дорога на очистные сооружение. Западная сторона очистные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Западная сторона улица Ж.Балапанова. Северная сторона улица Астана. Южная сторона трасса Алматы –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проспект Кадыргали Жалайыри. Северная сторона село Ынтымак. Южная сторона жилой массив Береке. Западная сторона село Ынтымак.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Плодопитомник, улица № 15. Северная сторона потребительский кооператив садоводов Агропромышленник. Южная сторона улица Е.Сихимова. Западная сторона жилой массив Северо – Западный, улица К.Мукашева.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С.Сейфуллина. Южная сторона улица Абылай хана. Западная сторона улица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Н.Алдабергенова. Южная сторона трасса Алматы – Өскемен.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микрорайон Восточный. Южная сторона трасса Алматы – Өскемен. Западная сторона канал реки Каратал.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территория Отенайского сельского округа. Восточная сторона жилой массив Западный, улица Айнабулак и улица Кайнар. Западная сторона территория Отенайского сельского округа. Южная сторона село Отенай, улица І.Жансүгіров.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Шайкорган. Западная сторона объездная дорога.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С.Хван. Западная сторона село Отенай, улица Шайкорган.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Кадржанова Баеке. Западная сторона село Отенай, улица С.Хван.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Жасұлан. Западная сторона село Отенай, улица Кадржанова Баеке. Южная сторона проспект Кадыргали Жалайыри.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село Ынтымак, улица Желтоксан. Южная, Северная, Западная стороны территория Отенайского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Отенай, жилой массив Жастар 1. Северная сторона село Отенай, улица Республика. Восточная сторона село Отенай, улица Кадржанова Баеке. Западная сторона село Отенай, улица Кокжиек. Южная сторона пересечение проспекта Кадыргали Жалайыри с объездной дорогой.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Отенайский сельский округ, село Енбек.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Ынтымак.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Отенай, жилой массив Жастар 2. Северная сторона село Отенай, улица І.Жансүгіров. Западная сторона территория Отенайского сельского округа. Восточная сторона объездная дорога. Южная сторона территория Отенайского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Пригородное.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Мойнак.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3–отделение.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Северная сторона река Карасу. Восточная сторона село Еркин, улица Жамбыла. Западная сторона село Еркин, улица Сулеева. Южная сторона село Еркин, улица Жеңіс.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сторона река Карасу. Восточная сторона село Еркин, улица Сулеева. Западная сторона село Еркин, улица Қаратал. Южная сторона проспект Нұрсұлтан Назарбаев.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река Карасу. Восточная сторона село Еркин, улица Қаратал. Западная сторона дорога на резиденцию. Южная сторона проспект Нұрсұлтан Назарбаев.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Долана. Восточная сторона жилой массив Көктал, улица Үлгілі. Западная сторона трасса Талдыкорган – Өскемен. Южная сторона жилой массив Көктал, улица Алтынсарина.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Долана. Восточная сторона жилой массив Көктал, улица Балбырауын. Западная сторона жилой массив Көктал, улица Үлгілі. Южная сторона жилой массив Көктал, улица Азат.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Тамшы. Восточная сторона река Балыкты. Западная сторона жилой массив Көктал, улица Балбырауын. Южная сторона жилой массив Көктал, улица Сейфуллина и улица Азат.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