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147d" w14:textId="3ad1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23 декабря 2020 года № 466 "О бюджете города Талдыкорган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ноября 2021 года № 87. Зарегистрировано в Министерстве юстиции Республики Казахстан 25 ноября 2021 года № 25397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2021-2023 годы" от 23 декабря 2020 года № 466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32 924 957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4 235 988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804 163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744 769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27 140 037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1 115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1 112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27 138 922 тысячи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5 743 588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9 512 533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11 744 564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87 915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государственные услуги общего характера 50 322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39 367 428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8 420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24 502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32 922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6 434 051 тысяча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6 434 051 тысяча тенге: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6 110 809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378 508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701 750 тысяч тенге.".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от 11 ноября 2021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"23" декабря 2020 года № 466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4 235 988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2 069 157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1 842 303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1 481 470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27 140 037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5 743 588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9 512 533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11 744 564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4852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39 367 428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23 752 835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16 010 644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2 420 855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4 537 408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-6 434 051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263 122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