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27c0" w14:textId="10d2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Талдыкорган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24 декабря 2021 года № 107. Зарегистрировано в Министерстве юстиции Республики Казахстан 29 декабря 2021 года № 26170.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01.01.2022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32 433 058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5 325 324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345 433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4 237 035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22 525 266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37 703 242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821 431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840 371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18 940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6 091 615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6 091 615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6 773 916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5 074 922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4 392 621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Талдыкорганского городского маслихата области Жетісу от 01.12.2022 </w:t>
      </w:r>
      <w:r>
        <w:rPr>
          <w:rFonts w:ascii="Times New Roman"/>
          <w:b w:val="false"/>
          <w:i w:val="false"/>
          <w:color w:val="00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акимата города Талдыкорган на 2022 год в сумме 108 636 тысяч тенге.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на 2022 год объемы бюджетных субвенций, передаваемых из бюджета города в бюджеты сельских округов в сумме 178 644 тысячи тенге, в том числе: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Еркинскому сельскому округу 127 286 тысяч тенге;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Отенайскому сельскому округу 51 358 тысяч тенге.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2022 год предусмотрены целевые текущие трансферты бюджетам сельских округов, в том числе на: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реализаию мер по содействию экономическому развитию регионов в рамках Государственной программы развития регионов до 2025 года;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определяются на основании постановления акимата города Талдыкорган.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Приложение 1 к решению Талдыкорганского городского маслихата "О бюджете города Талдыкорган на 2022-2024 годы"</w:t>
            </w:r>
          </w:p>
        </w:tc>
      </w:tr>
    </w:tbl>
    <w:bookmarkStart w:name="z3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2022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Талдыкорганского городского маслихата области Жетісу от 01.12.2022 </w:t>
      </w:r>
      <w:r>
        <w:rPr>
          <w:rFonts w:ascii="Times New Roman"/>
          <w:b w:val="false"/>
          <w:i w:val="false"/>
          <w:color w:val="ff0000"/>
          <w:sz w:val="28"/>
        </w:rPr>
        <w:t>№ 192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32 433 058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4 237 035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21 080 609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15 014 634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специально значимым городским (сельским), пригородным и внутриройонным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2 179 879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"Жилищный строительный сберегательный банк Казахстана"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- 6 091 615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6 773 916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5 074 922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Талдыкорганского городского маслихата "О бюджете города Талдыкорган на 2022-2024 годы"</w:t>
            </w:r>
          </w:p>
        </w:tc>
      </w:tr>
    </w:tbl>
    <w:bookmarkStart w:name="z3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25 317 221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5 259 896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18 437 569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9 624 227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Талдыкорганского городского маслихата "О бюджете города Талдыкорган на 2022-2024 годы"</w:t>
            </w:r>
          </w:p>
        </w:tc>
      </w:tr>
    </w:tbl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18 611 768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11 274 609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3 488 161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