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d4f4d" w14:textId="f1d4f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Капшагайского городского маслихата от 8 января 2021 года № 84-289 "О бюджетах сельских округов города Капшагай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Капшагайского городского маслихата Алматинской области от 13 апреля 2021 года № 5-20. Зарегистрировано Департаментом юстиции Алматинской области 16 апреля 2021 года № 5928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Капшагайский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Капшагайского городского маслихата "О бюджетах сельских округов города Капшагай на 2021-2023 годы" от 8 января 2021 года № 84-289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5870</w:t>
      </w:r>
      <w:r>
        <w:rPr>
          <w:rFonts w:ascii="Times New Roman"/>
          <w:b w:val="false"/>
          <w:i w:val="false"/>
          <w:color w:val="000000"/>
          <w:sz w:val="28"/>
        </w:rPr>
        <w:t>, опубликован 20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Шенгельдинского сельского округа на 2021-2023 годы, согласно приложениям 4, 5, 6 к настоящему решению соответственно, в том числе на 2021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45 466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16 000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29 466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45 467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тысяча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тысяча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тысяча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городского маслихата "По социально-экономическому развитию, бюджету, производству, развитию малого и среднего предпринимательства".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Кашаганов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Нурсолтанова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Капшагайского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13 апреля 2021 года № 5-20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Капшагайского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января 2021 года № 84-289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Шенгельдинского сельского округа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61"/>
        <w:gridCol w:w="561"/>
        <w:gridCol w:w="561"/>
        <w:gridCol w:w="6795"/>
        <w:gridCol w:w="32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4"/>
        <w:gridCol w:w="2070"/>
        <w:gridCol w:w="1334"/>
        <w:gridCol w:w="5364"/>
        <w:gridCol w:w="21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