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430a" w14:textId="9144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2020 года № 83-285 "О бюджете города Капшагай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12 мая 2021 года № 7-27. Зарегистрирован в Министерстве юстиции Республики Казахстан 10 июня 2021 года № 22980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2021-2023 годы" от 28 декабря 2020 года № 83-285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9 325 341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4 607 887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6 665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651 706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4 059 083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8 994 205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22 753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28 751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5 998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308 383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308 383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28 751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593 569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256 435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"46 357" заменить на цифры "105 957".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Акылтаев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12 мая 2021 года № 7-27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28 декабря 2020 года № 83-285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881"/>
        <w:gridCol w:w="891"/>
        <w:gridCol w:w="901"/>
        <w:gridCol w:w="911"/>
        <w:gridCol w:w="911"/>
        <w:gridCol w:w="968"/>
        <w:gridCol w:w="3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9 325 341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4 059 082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2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1 012 645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995 508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1 568 008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2039"/>
        <w:gridCol w:w="2086"/>
        <w:gridCol w:w="4534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-308 383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593 569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575 197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