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bec0" w14:textId="0bbb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8 января 2021 года № 84-289 "О бюджетах сельских округов города Капшагай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10 июня 2021 года № 8-28. Зарегистрирован в Министерстве юстиции Республики Казахстан 23 июня 2021 года № 23163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бюджетах сельских округов города Капшагай на 2021-2023 годы" от 8 января 2021 года под № 84-289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Заречного сельского округа на 2021-2023 годы,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67 198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15 600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51 598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72 098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4 900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4 900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4 900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Шенгельдинского сельского округа на 2021-2023 годы, согласно приложениям 4, 5, 6 к настоящему решению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75 069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16 000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59 069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81 892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6 823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6 823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6 823 тысячи тенге.".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Акылтаев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10 июня 2021 года № 8-28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8 января 2021 года № 84-289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572"/>
        <w:gridCol w:w="577"/>
        <w:gridCol w:w="582"/>
        <w:gridCol w:w="593"/>
        <w:gridCol w:w="588"/>
        <w:gridCol w:w="629"/>
        <w:gridCol w:w="4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2008"/>
        <w:gridCol w:w="2064"/>
        <w:gridCol w:w="2179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2190"/>
        <w:gridCol w:w="2240"/>
        <w:gridCol w:w="39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Капшагайского городского маслихата от 10 июня 2021 года № 8-28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Капшагайского городского маслихата от 8 января 2021 года № 84-289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572"/>
        <w:gridCol w:w="577"/>
        <w:gridCol w:w="582"/>
        <w:gridCol w:w="593"/>
        <w:gridCol w:w="588"/>
        <w:gridCol w:w="629"/>
        <w:gridCol w:w="4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2008"/>
        <w:gridCol w:w="2064"/>
        <w:gridCol w:w="21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2246"/>
        <w:gridCol w:w="2298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