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a3e5" w14:textId="1bfa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20 июня 2016 года № 5-28 "Об определении размера и порядка оказания жилищной помощи малообеспеченным семьям (гражданам) по городу Капшагай"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Капшагай Алматинской области от 6 декабря 2021 года № 16-49. Зарегистрировано Департаментом юстиции Алматинской области 10 декабря 2021 года № 25704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"Об определении размера и порядка оказания жилищной помощи малообеспеченным семьям (гражданам) по городу Капшагай" от 20 июня 2016 года № 5-28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3901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по городу Капшагай";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по городу Капшагай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декабря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16-49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от 20 июня 2016 года № 5-28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по городу Капшагай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городе Капшагай,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(десять) процентов.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города Капшагая" (далее – уполномоченный орган).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20498).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города на соответствующий финансовый год малообеспеченным семьям (гражданам).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