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8f0f" w14:textId="3a28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Капшагай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28 декабря 2021 года № 17-51. Зарегистрировано в Министерстве юстиции Республики Казахстан 31 декабря 2021 года № 26320.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Капшагайский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27 322 042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22 494 522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17 061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4 650 459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29 882 519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6 026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13 784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7 758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2 566 503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2 566 503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657 234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491 829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2 401 098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Конаев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34-96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Қонаев на 2022 год в сумме 389 665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города Конаев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34-96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на 2022 год объемы бюджетных субвенций из республиканского бюджета на государственные услуги общего характера бюджетам сельских округов в сумме 7 026 тысяч тенге, в том числе: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Заречному сельскому округу 3 563 тысячи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Шенгельдинскому сельскому округу 3 463 тысячи тенге.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2022 год предусмотрены целевые текущие трансферты бюджетам сельских округов, в том числе на: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благоустройство, освещение улиц населенных пунктов;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города Капшагай.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17-51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Конаев Алматинской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35-99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22 494 522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21 156 685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Капшагайского городского маслихата от "___" _________ 2021 года № ________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Капшагайского городского маслихата от "___" _________2021 года № ________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23 340 335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