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d1067" w14:textId="0fd10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города Текели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13 января 2021 года № 57-347. Зарегистрировано Департаментом юстиции Алматинской области 19 января 2021 года № 5873.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01.01.2021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3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Текелийский городской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Рудничного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26 638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2 328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24 310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26 642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Текелийского городского маслихата Алматинской области от 13.12.2021 </w:t>
      </w:r>
      <w:r>
        <w:rPr>
          <w:rFonts w:ascii="Times New Roman"/>
          <w:b w:val="false"/>
          <w:i w:val="false"/>
          <w:color w:val="000000"/>
          <w:sz w:val="28"/>
        </w:rPr>
        <w:t>№ 11-49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Текелийского городского маслихата "По вопросам бюджета и экономики".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Текелийского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Сибирякова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Текелийского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Текелийского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января 2021 года № 57-347</w:t>
            </w:r>
          </w:p>
        </w:tc>
      </w:tr>
    </w:tbl>
    <w:bookmarkStart w:name="z3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Рудничного сельского округа на 2021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Текелийского городского маслихата Алматинской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11-49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021"/>
        <w:gridCol w:w="1021"/>
        <w:gridCol w:w="1021"/>
        <w:gridCol w:w="4857"/>
        <w:gridCol w:w="33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1440"/>
        <w:gridCol w:w="1440"/>
        <w:gridCol w:w="3243"/>
        <w:gridCol w:w="47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5861"/>
        <w:gridCol w:w="29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0"/>
        <w:gridCol w:w="2267"/>
        <w:gridCol w:w="1461"/>
        <w:gridCol w:w="4977"/>
        <w:gridCol w:w="213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9"/>
        <w:gridCol w:w="1379"/>
        <w:gridCol w:w="1379"/>
        <w:gridCol w:w="1379"/>
        <w:gridCol w:w="2244"/>
        <w:gridCol w:w="45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Текелийского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января 2021 года № 57-347</w:t>
            </w:r>
          </w:p>
        </w:tc>
      </w:tr>
    </w:tbl>
    <w:bookmarkStart w:name="z4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Рудничного сельского округа на 2022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0"/>
        <w:gridCol w:w="970"/>
        <w:gridCol w:w="970"/>
        <w:gridCol w:w="970"/>
        <w:gridCol w:w="4618"/>
        <w:gridCol w:w="3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5308"/>
        <w:gridCol w:w="3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финансовымиактивами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8"/>
        <w:gridCol w:w="776"/>
        <w:gridCol w:w="776"/>
        <w:gridCol w:w="5958"/>
        <w:gridCol w:w="304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9"/>
        <w:gridCol w:w="1289"/>
        <w:gridCol w:w="1289"/>
        <w:gridCol w:w="1289"/>
        <w:gridCol w:w="2096"/>
        <w:gridCol w:w="50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Текелийского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января 2021 года № 57-347</w:t>
            </w:r>
          </w:p>
        </w:tc>
      </w:tr>
    </w:tbl>
    <w:bookmarkStart w:name="z4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Рудничного сельского округа на 2023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0"/>
        <w:gridCol w:w="970"/>
        <w:gridCol w:w="970"/>
        <w:gridCol w:w="970"/>
        <w:gridCol w:w="4618"/>
        <w:gridCol w:w="3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3022"/>
        <w:gridCol w:w="5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5308"/>
        <w:gridCol w:w="3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финансовымиактивами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8"/>
        <w:gridCol w:w="776"/>
        <w:gridCol w:w="776"/>
        <w:gridCol w:w="5958"/>
        <w:gridCol w:w="304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9"/>
        <w:gridCol w:w="1289"/>
        <w:gridCol w:w="1289"/>
        <w:gridCol w:w="1289"/>
        <w:gridCol w:w="2096"/>
        <w:gridCol w:w="50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