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f075" w14:textId="abef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13 января 2021 года № 57-347 "О бюджете сельского округа города Текели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20 апреля 2021 года № 4-17. Зарегистрировано Департаментом юстиции Алматинской области 22 апреля 2021 года № 5935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сельского округа города Текели на 2021-2023 годы" от 13 января 2021 года № 57-347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5873</w:t>
      </w:r>
      <w:r>
        <w:rPr>
          <w:rFonts w:ascii="Times New Roman"/>
          <w:b w:val="false"/>
          <w:i w:val="false"/>
          <w:color w:val="000000"/>
          <w:sz w:val="28"/>
        </w:rPr>
        <w:t>,)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Рудничного сельского округа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24 638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2 328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22 310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24 642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Нурмыханова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2021 года № 4-17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января 2021 года № 57-347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25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836"/>
        <w:gridCol w:w="4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финансовымиактивами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