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658e" w14:textId="24d6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28 декабря 2020 года № 56-329 "О бюджете города Текели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24 августа 2021 года № 7-30. Зарегистрировано в Министерстве юстиции Республики Казахстан 2 сентября 2021 года № 24197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2021-2023 годы" от 28 декабря 2020 года № 56-329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5856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6 072 784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956 606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10 834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13 929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5 091 415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6 231 370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8 086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8 751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665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166 672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166 672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8 751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57 593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215 514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24 августа 2021 года № 7-30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28 декабря 2020 года № 56-329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6 072 784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2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6 231 370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1 827 483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1 346 240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1 281 380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1 076 948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-166 672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