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6748" w14:textId="a846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7 сентября 2021 года № 8-35. Зарегистрировано в Министерстве юстиции Республики Казахстан 12 октября 2021 года № 24714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сентября 2021 года № 8-35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Текели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Текели,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занятости, социальных программ города Текели" (далее – уполномоченный орган).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