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9735" w14:textId="a639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28 декабря 2020 года № 56-329 "О бюджете города Текели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17 ноября 2021 года № 10-39. Зарегистрировано в Министерстве юстиции Республики Казахстан 3 декабря 2021 года № 25529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2021-2023 годы" от 28 декабря 2020 года № 56-329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5856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5 660 748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938 106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6 334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13 929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4 702 379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5 819 334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5 337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6 000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663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163 923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163 923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6 000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57 591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215 514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17 ноября 2021 года № 10-39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28 декабря 2020 года № 56-329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5 660 748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1"/>
        <w:gridCol w:w="6102"/>
        <w:gridCol w:w="2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5 819 334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1 667 531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1 424 489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1 424 489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1 424 489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1 402 541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2371"/>
        <w:gridCol w:w="1528"/>
        <w:gridCol w:w="3652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5861"/>
        <w:gridCol w:w="29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-163 923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