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c738" w14:textId="0a7c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села Жансугурова Жансугуровского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Жансугуровского сельского округа Аксуского района Алматинской области от 4 мая 2021 года № 2. Зарегистрировано Департаментом юстиции Алматинской области 4 мая 2021 года № 5951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Жансугурова Жансугуровского сельского округа и на основании заключения ономастической комиссии Алматинской области от 15 апреля 2021 года, аким Жансугуровского сельского округа Аксуского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села Жансугурова следующие наименования: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улицу "Борибай батыр", второй улице улицу "Кажымкана Масимова", расположенные в восточной части.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Жансугуровского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