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70db" w14:textId="ebe7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2020 года № 72-313 "О бюджете Аксуского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17 августа 2021 года № 10-40. Зарегистрировано в Министерстве юстиции Республики Казахстан 24 августа 2021 года № 24096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2021-2023 годы" от 29 декабря 2020 года № 72-313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2, 3 к настоящему решению соответственно, в том числе на 2021 год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8 334 781 тысяча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391 010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73 251 тысяча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10 500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7 860 020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8 514 079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94 194 тысячи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131 266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37 072 тысячи тенге;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273 492 тысячи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273 492 тысячи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131 266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38 489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180 715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маслихата от 17 августа 2021 года № 10-40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Аксуского районного маслихата от 29 декабря 2020 года № 72-313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7 847 321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-273 492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