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ff14" w14:textId="01df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29 декабря 2020 года № 72-313 "О бюджете Аксуского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18 ноября 2021 года № 15-57. Зарегистрировано в Министерстве юстиции Республики Казахстан 25 ноября 2021 года № 25373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Аксуский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бюджете Аксуского района на 2021-2023 годы" от 29 декабря 2020 года № 72-313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5847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7 979 769 тысяч тенге, в том числе: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425 655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81 825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11 409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7 460 860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8 159 047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134 316 тысяч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171 388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37 072 тысячи тенге;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313 614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313 614 тысяч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171 388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38 489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180 715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2021 года № 15-57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к решению Аксуского районного маслихата от 29 декабря 2020 года № 72-313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079"/>
        <w:gridCol w:w="695"/>
        <w:gridCol w:w="6432"/>
        <w:gridCol w:w="33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7 979 749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7 460 860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7 448 161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8 159 047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1 697 034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1 104 843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3 659 296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3 659 296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3 659 296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3 266 384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310"/>
        <w:gridCol w:w="4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-313 614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