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8ace" w14:textId="3af8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22 августа 2016 года № 7-29 "Об определении размера и порядка оказания жилищной помощи малообеспеченным семьям (гражданам)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3 декабря 2021 года № 16-60. Зарегистрировано в Министерстве юстиции Республики Казахстан 6 декабря 2021 года № 25561. Утратило силу решением Аксуского районного маслихата области Жетісу от 14 мая 2024 года № 29-130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районного маслихата области Жетісу от 14.05.2024 </w:t>
      </w:r>
      <w:r>
        <w:rPr>
          <w:rFonts w:ascii="Times New Roman"/>
          <w:b w:val="false"/>
          <w:i w:val="false"/>
          <w:color w:val="ff0000"/>
          <w:sz w:val="28"/>
        </w:rPr>
        <w:t>№ 29-130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"Об определении размера и порядка оказания жилищной помощи малообеспеченным семьям (гражданам) Аксуского района" от 22 августа 2016 года № 7-29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3957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Аксуском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Аксуском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настоящему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 № 16-60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от 22 августа 2016 года № 7-29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Аксуском районе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Аксуском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"Аксуский районный отдел занятости и социальных программ" (далее – уполномоченный орган).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 портала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 портал "электронного правительства" составляет восемь рабочих дней.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