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9a28" w14:textId="8c69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Балхашского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15 января 2021 года № 1-10. Зарегистрировано Департаментом юстиции Алматинской области 21 января 2021 года № 5886.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Акдалинского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38 568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4 993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33575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41 318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3 066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3 066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Акжарского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25 497 тысяч тенге: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17 532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7 965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25 497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Аккольского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78 889 тысяч тенге: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3 029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75 860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78 889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Баканасского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104 837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35 457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33 445 тысячи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114442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9 585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9 585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9 585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Бакбактинского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39 245 тысяч тенге: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16 470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22 775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39 245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Балатопарского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25 848 тысяч тенге: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5 283 тысячи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20 565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25 848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Берекенского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26 671 тысячи тенге, в том числе: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5 810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20861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30630 тысячи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3 959 тысяч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3 959 тысяч тенге, в том числе: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3 959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26 289 тысяч тенге: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6 427 тысяч тенге;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19 862 тысячи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26 289 тысяч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Желтурангинского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21 787 тысяч тенге: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4 442 тысячи тенге;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17 345 тысяч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21 787 тысяч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Жиделинского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32477 тысяч тенге, в том числе: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2 548 тысяч тенге;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29929 тысяч тенге;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34108 тысяч тенге;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1 631 тысяча тенге;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1 631 тысяча тенге, в том числе: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Каройского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30 370 тысяч тенге: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4 424 тысячи тенге;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25 946 тысяч тенге;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30 370 тысяч тенге;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Коктальского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21 516 тысяч тенге: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2 785 тысяч тенге;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18 731 тысяча тенге;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21 516 тысяч тенге;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Куйганского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25722 тысяч тенге, в том числе: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3 543 тысячи тенге;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22179 тысячи тенге;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28010 тысячи тенге;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2 288 тысяч тенге;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2 288 тысяч тенге, в том числе: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Миялинского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23 575 тысяч тенге: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2 382 тысячи тенге;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21 193 тысячи тенге;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23 575 тысяч тенге;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Топарского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23 401 тысяча тенге: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2 549 тысяч тенге;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20 852 тысячи тенге;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23 401 тысяча тенге;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Балатопарского сельского округа Балхашского района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25 448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2 774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Балхашского районного маслихата Алматинской области от 07.09.2021 </w:t>
      </w:r>
      <w:r>
        <w:rPr>
          <w:rFonts w:ascii="Times New Roman"/>
          <w:b w:val="false"/>
          <w:i w:val="false"/>
          <w:color w:val="000000"/>
          <w:sz w:val="28"/>
        </w:rPr>
        <w:t>№ 6-28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15 января 2021 года № 1-10</w:t>
            </w:r>
          </w:p>
        </w:tc>
      </w:tr>
    </w:tbl>
    <w:bookmarkStart w:name="z28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2021 год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15 января 2021 года № 1-10</w:t>
            </w:r>
          </w:p>
        </w:tc>
      </w:tr>
    </w:tbl>
    <w:bookmarkStart w:name="z29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15 января 2021 года № 1-10</w:t>
            </w:r>
          </w:p>
        </w:tc>
      </w:tr>
    </w:tbl>
    <w:bookmarkStart w:name="z30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15 января 2021 года № 1-10</w:t>
            </w:r>
          </w:p>
        </w:tc>
      </w:tr>
    </w:tbl>
    <w:bookmarkStart w:name="z31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15 января 2021 года № 1-10</w:t>
            </w:r>
          </w:p>
        </w:tc>
      </w:tr>
    </w:tbl>
    <w:bookmarkStart w:name="z32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15 января 2021 года № 1-10</w:t>
            </w:r>
          </w:p>
        </w:tc>
      </w:tr>
    </w:tbl>
    <w:bookmarkStart w:name="z33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15 января 2021 года № 1-10</w:t>
            </w:r>
          </w:p>
        </w:tc>
      </w:tr>
    </w:tbl>
    <w:bookmarkStart w:name="z34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15 января 2021 года № 1-10</w:t>
            </w:r>
          </w:p>
        </w:tc>
      </w:tr>
    </w:tbl>
    <w:bookmarkStart w:name="z35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15 января 2021 года № 1-10</w:t>
            </w:r>
          </w:p>
        </w:tc>
      </w:tr>
    </w:tbl>
    <w:bookmarkStart w:name="z36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15 января 2021 года № 1-10</w:t>
            </w:r>
          </w:p>
        </w:tc>
      </w:tr>
    </w:tbl>
    <w:bookmarkStart w:name="z37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2021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15 января 2021 года № 1-10</w:t>
            </w:r>
          </w:p>
        </w:tc>
      </w:tr>
    </w:tbl>
    <w:bookmarkStart w:name="z38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15 января 2021 года № 1-10</w:t>
            </w:r>
          </w:p>
        </w:tc>
      </w:tr>
    </w:tbl>
    <w:bookmarkStart w:name="z39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15 января 2021 года № 1-10</w:t>
            </w:r>
          </w:p>
        </w:tc>
      </w:tr>
    </w:tbl>
    <w:bookmarkStart w:name="z40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2021 год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2020-2025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15 января 2021 года № 1-10</w:t>
            </w:r>
          </w:p>
        </w:tc>
      </w:tr>
    </w:tbl>
    <w:bookmarkStart w:name="z41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Балхашского районного маслихата от 15 января 2021 года № 1-10</w:t>
            </w:r>
          </w:p>
        </w:tc>
      </w:tr>
    </w:tbl>
    <w:bookmarkStart w:name="z42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15 января 2021 года № 1- 10</w:t>
            </w:r>
          </w:p>
        </w:tc>
      </w:tr>
    </w:tbl>
    <w:bookmarkStart w:name="z43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2021 год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Балхашского районного маслихата от 15 января 2021 года № 1-10</w:t>
            </w:r>
          </w:p>
        </w:tc>
      </w:tr>
    </w:tbl>
    <w:bookmarkStart w:name="z44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2022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Балхашского районного маслихата от 15 января 2021 года № 1-10</w:t>
            </w:r>
          </w:p>
        </w:tc>
      </w:tr>
    </w:tbl>
    <w:bookmarkStart w:name="z45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15 января 2021 года № 1-10</w:t>
            </w:r>
          </w:p>
        </w:tc>
      </w:tr>
    </w:tbl>
    <w:bookmarkStart w:name="z46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2021 год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Балхашского районного маслихата от 15 января 2021 года № 1-10</w:t>
            </w:r>
          </w:p>
        </w:tc>
      </w:tr>
    </w:tbl>
    <w:bookmarkStart w:name="z47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Балхашского районного маслихата от 15 января 2021 года № 1-10</w:t>
            </w:r>
          </w:p>
        </w:tc>
      </w:tr>
    </w:tbl>
    <w:bookmarkStart w:name="z48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2023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15 января 2021 года № 1-10</w:t>
            </w:r>
          </w:p>
        </w:tc>
      </w:tr>
    </w:tbl>
    <w:bookmarkStart w:name="z49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Балхашского районного маслихата от 15 января 2021 года № 1-10</w:t>
            </w:r>
          </w:p>
        </w:tc>
      </w:tr>
    </w:tbl>
    <w:bookmarkStart w:name="z506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Балхашского районного маслихата от 15 января 2021 года № 1-10</w:t>
            </w:r>
          </w:p>
        </w:tc>
      </w:tr>
    </w:tbl>
    <w:bookmarkStart w:name="z51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15 января 2021 года № 1-10</w:t>
            </w:r>
          </w:p>
        </w:tc>
      </w:tr>
    </w:tbl>
    <w:bookmarkStart w:name="z526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2021 год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Балхашского районного маслихата от 15 января 2021 года № 1-10</w:t>
            </w:r>
          </w:p>
        </w:tc>
      </w:tr>
    </w:tbl>
    <w:bookmarkStart w:name="z536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2022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Балхашского районного маслихата от 15 января 2021 года № 1-10</w:t>
            </w:r>
          </w:p>
        </w:tc>
      </w:tr>
    </w:tbl>
    <w:bookmarkStart w:name="z546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2023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15 января 2021 года № 1-10</w:t>
            </w:r>
          </w:p>
        </w:tc>
      </w:tr>
    </w:tbl>
    <w:bookmarkStart w:name="z556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2021 год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Балхашского районного маслихата от 15 января 2021 года № 1-10</w:t>
            </w:r>
          </w:p>
        </w:tc>
      </w:tr>
    </w:tbl>
    <w:bookmarkStart w:name="z566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2022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Балхашского районного маслихата от 15 января 2021 года № 1-10</w:t>
            </w:r>
          </w:p>
        </w:tc>
      </w:tr>
    </w:tbl>
    <w:bookmarkStart w:name="z576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2023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15 января 2021 года № 1-10</w:t>
            </w:r>
          </w:p>
        </w:tc>
      </w:tr>
    </w:tbl>
    <w:bookmarkStart w:name="z586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Балхашского районного маслихата от 15 января 2021 года № 1-10</w:t>
            </w:r>
          </w:p>
        </w:tc>
      </w:tr>
    </w:tbl>
    <w:bookmarkStart w:name="z59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Балхашского районного маслихата от 15 января 2021 года № 1-10</w:t>
            </w:r>
          </w:p>
        </w:tc>
      </w:tr>
    </w:tbl>
    <w:bookmarkStart w:name="z60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15 января 2021 года № 1-10</w:t>
            </w:r>
          </w:p>
        </w:tc>
      </w:tr>
    </w:tbl>
    <w:bookmarkStart w:name="z61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Балхашского районного маслихата от 15 января 2021 года № 1-10</w:t>
            </w:r>
          </w:p>
        </w:tc>
      </w:tr>
    </w:tbl>
    <w:bookmarkStart w:name="z62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2022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Балхашского районного маслихата от 15 января 2021 года № 1-10</w:t>
            </w:r>
          </w:p>
        </w:tc>
      </w:tr>
    </w:tbl>
    <w:bookmarkStart w:name="z63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15 января 2021 года № 1-10</w:t>
            </w:r>
          </w:p>
        </w:tc>
      </w:tr>
    </w:tbl>
    <w:bookmarkStart w:name="z64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Балхашского районного маслихата от 15 января 2021 года № 1-10</w:t>
            </w:r>
          </w:p>
        </w:tc>
      </w:tr>
    </w:tbl>
    <w:bookmarkStart w:name="z656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Балхашского районного маслихата от 15 января 2021 года № 1-10</w:t>
            </w:r>
          </w:p>
        </w:tc>
      </w:tr>
    </w:tbl>
    <w:bookmarkStart w:name="z66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15 января 2021 года № 1-10</w:t>
            </w:r>
          </w:p>
        </w:tc>
      </w:tr>
    </w:tbl>
    <w:bookmarkStart w:name="z67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Балхашского районного маслихата от 15 января 2021 года № 1-10</w:t>
            </w:r>
          </w:p>
        </w:tc>
      </w:tr>
    </w:tbl>
    <w:bookmarkStart w:name="z68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Балхашского районного маслихата от 15 января 2021 года № 1-10</w:t>
            </w:r>
          </w:p>
        </w:tc>
      </w:tr>
    </w:tbl>
    <w:bookmarkStart w:name="z69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2023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15 января 2021 года № 1-10</w:t>
            </w:r>
          </w:p>
        </w:tc>
      </w:tr>
    </w:tbl>
    <w:bookmarkStart w:name="z70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2021 год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Балхашского районного маслихата Алматинской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Балхашского районного маслихата от 15 января 2021 года № 1-10</w:t>
            </w:r>
          </w:p>
        </w:tc>
      </w:tr>
    </w:tbl>
    <w:bookmarkStart w:name="z71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2022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Балхашского районного маслихата от 15 января 2021 года № 1-10</w:t>
            </w:r>
          </w:p>
        </w:tc>
      </w:tr>
    </w:tbl>
    <w:bookmarkStart w:name="z726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