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6ffca" w14:textId="b56ff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Балхашского районного маслихата от 28 декабря 2020 года № 73-195 "О бюджете Балхашского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Балхашского районного маслихата Алматинской области от 25 марта 2021 года № 3-17. Зарегистрировано Департаментом юстиции Алматинской области 31 марта 2021 года № 5911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104 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Балхашский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Балхашского районного маслихата "О бюджете Балхашского района на 2021-2023 годы" от 28 декабря 2020 года № 73-195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5855</w:t>
      </w:r>
      <w:r>
        <w:rPr>
          <w:rFonts w:ascii="Times New Roman"/>
          <w:b w:val="false"/>
          <w:i w:val="false"/>
          <w:color w:val="000000"/>
          <w:sz w:val="28"/>
        </w:rPr>
        <w:t>, опубликован 13 января 2021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 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районный бюджет на 2021-2023 годы, согласно приложениям 1, 2 и 3 к настоящему решению соответственно, в том числе на 2021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6 313 104 тысячи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налоговые поступления 220 955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неналоговые поступления 14 490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основного капитала 41 000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трансфертов 6 036 659 тысяч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6 314 340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46 383 тысячи тенге, в том числе: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83 759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37 376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47 619 тысяч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47 619 тысяч тенге, в том числе: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83 759 тысяч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37 376 тысяч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1 236 тысяч тенге.".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Балхашского районного маслихата "По экономической реформе, бюджету, тарифной политике, развитию малого и среднего предпринимательства".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2021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Балхашского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Абдукулов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Балхашского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Балхашского районного маслихата от 25 марта 2021 года № 3-17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Балхашского районного маслихата от 28 декабря 2020 года № 73-195</w:t>
            </w:r>
          </w:p>
        </w:tc>
      </w:tr>
    </w:tbl>
    <w:bookmarkStart w:name="z37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986"/>
        <w:gridCol w:w="635"/>
        <w:gridCol w:w="7294"/>
        <w:gridCol w:w="27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6313104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220955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103604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Корпоративный подоходный налог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103604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47450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налоговые поступления в местный бюджет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47450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6036659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6036659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6036659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2"/>
        <w:gridCol w:w="639"/>
        <w:gridCol w:w="1348"/>
        <w:gridCol w:w="2"/>
        <w:gridCol w:w="1348"/>
        <w:gridCol w:w="5204"/>
        <w:gridCol w:w="276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6314340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253378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215437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193891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109292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77599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800343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235741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235741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235741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532352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532352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350579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49356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центра занятости населения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32250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поверенному агенту по предоставлению жилищных сертификатов (социальная поддержка в виде бюджетного кредита)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644700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462208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стройтельства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386194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строительство, реконструкция жилья коммунального жилищного фонда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285649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100545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76014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65527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93561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93561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93561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88931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 и жилищной инспекции района 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88931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36885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52046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263448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137689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137689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137689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66571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51714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50632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44254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подведомственых государственных организации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54081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 и прочие услуги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418388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410250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410250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сельских населенных пунктов и улиц автомобильных дорог районного значения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382553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65287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65287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65287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65287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3757858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3757858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3757858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целевых кредитов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3501136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255486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46383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83759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предоставления жилищных сертификатов как социальная поддержка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78759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78759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78759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3210"/>
        <w:gridCol w:w="43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(тысяч тенге)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37376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37376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37376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4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5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2"/>
        <w:gridCol w:w="1710"/>
        <w:gridCol w:w="1102"/>
        <w:gridCol w:w="4433"/>
        <w:gridCol w:w="39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6"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-47619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47619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83759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83759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83759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0"/>
        <w:gridCol w:w="979"/>
        <w:gridCol w:w="2065"/>
        <w:gridCol w:w="2065"/>
        <w:gridCol w:w="2520"/>
        <w:gridCol w:w="31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7"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37376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37376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37376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37376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