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65c9" w14:textId="7536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28 декабря 2020 года № 73-195 "О бюджете Балхашского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14 мая 2021 года № 4-22. Зарегистрирован в Министерстве юстиции Республики Казахстан 9 июня 2021 года № 22960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2021-2023 годы" от 28 декабря 2020 года № 73-195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6 301 590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231 415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14 490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41 000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6 014 685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6 340 750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46 383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83 759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37 376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85 543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85 543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83 759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37 376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39 160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14 мая 2021 года № 4-22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2020 года № 73-195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2"/>
        <w:gridCol w:w="1348"/>
        <w:gridCol w:w="1348"/>
        <w:gridCol w:w="5204"/>
        <w:gridCol w:w="27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организации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зонированию земель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целевых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