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a91d" w14:textId="500a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Есик и сельских округов Енбекшиказахского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8 января 2021 года № 73-222. Зарегистрировано Департаментом юстиции Алматинской области 19 января 2021 года № 5868.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28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Аватского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69 666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31 847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37 819 тысяч тенге, в том числе;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94 759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25 093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25 093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Асинского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103 837 тысяч тенге, в том числе: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24 913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78 924 тысячи тенге, в том числе;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122 147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18 310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18 310 тысяч тенге, в том числе: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18 310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Акшийского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74 984 тысячи тенге, в том числе: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19 982 тысячи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55 002 тысячи тенге, в том числе;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83 761 тысяча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8 777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8 777 тысяч тенге, в том числе: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8 777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Байдибек бия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64 437 тысяч тенге, в том числе: 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41 682 тысячи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22 755 тысяч тенге, в том числе: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93 397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28 960 тысяч тенге;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28 960 тысяч тенге, в том числе: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28 960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Балтабайского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96 188 тысяч тенге, в том числе: 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42 354 тысячи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53 834 тысячи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111 114 тысяч тенге;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14 926 тысяч тенге;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14 926 тысяч тенге, в том числе: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14 926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Байтерекского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130 356 тысячи тенге, в том числе: 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90 671 тысяча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39 685 тысяч тенге;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164 373 тысячи тенге;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34 017 тысяч тенге;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34 017 тысяч тенге, в том числе: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34 017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Болекского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90 490 тысяч тенге, в том числе: 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34 516 тысяч тенге;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55 974 тысячи тенге;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111 315 тысяч тенге;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20 825 тысяч тенге;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20 825 тысяч тенге, в том числе: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20 825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Бартогайского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47 573 тысячи тенге, в том числе: 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23 941 тысяча тенге;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23 632 тысячи тенге;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53 081 тысяча тенге;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5 508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5 508 тысяч тенге, в том числе: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5 508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города Есик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1 558 452 тысячи тенге, в том числе: 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319 497 тысяч тенге;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810 тысяч тенге;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1 238 145 тысяч тенге;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1 680 482 тысячи тенге;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122 030 тысяч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122 030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122 030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Жанашарского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90 642 тысячи тенге, в том числе: 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36 986 тысяч тенге;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53 656 тысяч тенге;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114 568 тысяч тенге;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активов, в том числе: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23 926 тысяч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23 926 тысяч тенге, в том числе: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23 926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Каратурукского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87 553 тысячи тенге, в том числе: 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29 703 тысячи тенге;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64 тысячи тенге;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57 786 тысяч тенге;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101 240 тысяч тенге;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13 687 тысяч тенге;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13 687 тысяч тенге, в том числе: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13 687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Каракемерского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60 743 тысячи тенге, в том числе: 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32 973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27 435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13 477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13 477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Каражотинского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91"/>
    <w:bookmarkStart w:name="z22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58 040 тысяч тенге, в том числе: </w:t>
      </w:r>
    </w:p>
    <w:bookmarkEnd w:id="192"/>
    <w:bookmarkStart w:name="z22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14 557 тысяч тенге;</w:t>
      </w:r>
    </w:p>
    <w:bookmarkEnd w:id="193"/>
    <w:bookmarkStart w:name="z22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4"/>
    <w:bookmarkStart w:name="z23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5"/>
    <w:bookmarkStart w:name="z23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43 483 тысячи тенге;</w:t>
      </w:r>
    </w:p>
    <w:bookmarkEnd w:id="196"/>
    <w:bookmarkStart w:name="z23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59 992 тысячи тенге;</w:t>
      </w:r>
    </w:p>
    <w:bookmarkEnd w:id="197"/>
    <w:bookmarkStart w:name="z23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8"/>
    <w:bookmarkStart w:name="z23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9"/>
    <w:bookmarkStart w:name="z23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0"/>
    <w:bookmarkStart w:name="z23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201"/>
    <w:bookmarkStart w:name="z23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02"/>
    <w:bookmarkStart w:name="z23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03"/>
    <w:bookmarkStart w:name="z23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1 952 тысячи тенге;</w:t>
      </w:r>
    </w:p>
    <w:bookmarkEnd w:id="204"/>
    <w:bookmarkStart w:name="z24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1 952 тысячи тенге, в том числе:</w:t>
      </w:r>
    </w:p>
    <w:bookmarkEnd w:id="205"/>
    <w:bookmarkStart w:name="z24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06"/>
    <w:bookmarkStart w:name="z24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1 952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Кырбалтабайского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08"/>
    <w:bookmarkStart w:name="z24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60 858 тысяч тенге, в том числе: </w:t>
      </w:r>
    </w:p>
    <w:bookmarkEnd w:id="209"/>
    <w:bookmarkStart w:name="z24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12 998 тысяч тенге;</w:t>
      </w:r>
    </w:p>
    <w:bookmarkEnd w:id="210"/>
    <w:bookmarkStart w:name="z24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1"/>
    <w:bookmarkStart w:name="z24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2"/>
    <w:bookmarkStart w:name="z24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47 860 тысяч тенге; </w:t>
      </w:r>
    </w:p>
    <w:bookmarkEnd w:id="213"/>
    <w:bookmarkStart w:name="z25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67 652 тысячи тенге;</w:t>
      </w:r>
    </w:p>
    <w:bookmarkEnd w:id="214"/>
    <w:bookmarkStart w:name="z25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15"/>
    <w:bookmarkStart w:name="z25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16"/>
    <w:bookmarkStart w:name="z25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7"/>
    <w:bookmarkStart w:name="z25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218"/>
    <w:bookmarkStart w:name="z25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9"/>
    <w:bookmarkStart w:name="z25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20"/>
    <w:bookmarkStart w:name="z25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6 794 тысячи тенге;</w:t>
      </w:r>
    </w:p>
    <w:bookmarkEnd w:id="221"/>
    <w:bookmarkStart w:name="z25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6 794 тысячи тенге, в том числе:</w:t>
      </w:r>
    </w:p>
    <w:bookmarkEnd w:id="222"/>
    <w:bookmarkStart w:name="z25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23"/>
    <w:bookmarkStart w:name="z26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6 794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Корамского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25"/>
    <w:bookmarkStart w:name="z26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68 693 тысячи тенге, в том числе: </w:t>
      </w:r>
    </w:p>
    <w:bookmarkEnd w:id="226"/>
    <w:bookmarkStart w:name="z26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15 464 тысячи тенге;</w:t>
      </w:r>
    </w:p>
    <w:bookmarkEnd w:id="227"/>
    <w:bookmarkStart w:name="z26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8"/>
    <w:bookmarkStart w:name="z26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9"/>
    <w:bookmarkStart w:name="z26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53 229 тысяч тенге;</w:t>
      </w:r>
    </w:p>
    <w:bookmarkEnd w:id="230"/>
    <w:bookmarkStart w:name="z26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79 557 тысяч тенге;</w:t>
      </w:r>
    </w:p>
    <w:bookmarkEnd w:id="231"/>
    <w:bookmarkStart w:name="z26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2"/>
    <w:bookmarkStart w:name="z27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3"/>
    <w:bookmarkStart w:name="z27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4"/>
    <w:bookmarkStart w:name="z27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235"/>
    <w:bookmarkStart w:name="z27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6"/>
    <w:bookmarkStart w:name="z27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7"/>
    <w:bookmarkStart w:name="z27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10 864 тысячи тенге;</w:t>
      </w:r>
    </w:p>
    <w:bookmarkEnd w:id="238"/>
    <w:bookmarkStart w:name="z27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10 864 тысячи тенге, в том числе:</w:t>
      </w:r>
    </w:p>
    <w:bookmarkEnd w:id="239"/>
    <w:bookmarkStart w:name="z27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40"/>
    <w:bookmarkStart w:name="z27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10 864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Казахстанского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42"/>
    <w:bookmarkStart w:name="z28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70 910 тысяч тенге, в том числе: </w:t>
      </w:r>
    </w:p>
    <w:bookmarkEnd w:id="243"/>
    <w:bookmarkStart w:name="z28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23 725 тысяч тенге;</w:t>
      </w:r>
    </w:p>
    <w:bookmarkEnd w:id="244"/>
    <w:bookmarkStart w:name="z28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5"/>
    <w:bookmarkStart w:name="z28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6"/>
    <w:bookmarkStart w:name="z28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47 185 тысяч тенге;</w:t>
      </w:r>
    </w:p>
    <w:bookmarkEnd w:id="247"/>
    <w:bookmarkStart w:name="z28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71 397 тысяч тенге;</w:t>
      </w:r>
    </w:p>
    <w:bookmarkEnd w:id="248"/>
    <w:bookmarkStart w:name="z28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9"/>
    <w:bookmarkStart w:name="z28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0"/>
    <w:bookmarkStart w:name="z28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1"/>
    <w:bookmarkStart w:name="z29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втом числе:</w:t>
      </w:r>
    </w:p>
    <w:bookmarkEnd w:id="252"/>
    <w:bookmarkStart w:name="z29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53"/>
    <w:bookmarkStart w:name="z29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54"/>
    <w:bookmarkStart w:name="z29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487 тысяч тенге;</w:t>
      </w:r>
    </w:p>
    <w:bookmarkEnd w:id="255"/>
    <w:bookmarkStart w:name="z29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487 тысяч тенге, в том числе:</w:t>
      </w:r>
    </w:p>
    <w:bookmarkEnd w:id="256"/>
    <w:bookmarkStart w:name="z2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7"/>
    <w:bookmarkStart w:name="z29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Коктобинского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59"/>
    <w:bookmarkStart w:name="z2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103 657 тысяч тенге, в том числе: </w:t>
      </w:r>
    </w:p>
    <w:bookmarkEnd w:id="260"/>
    <w:bookmarkStart w:name="z30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64 799 тысяч тенге;</w:t>
      </w:r>
    </w:p>
    <w:bookmarkEnd w:id="261"/>
    <w:bookmarkStart w:name="z3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62"/>
    <w:bookmarkStart w:name="z3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3"/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38 858 тысяч тенге;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140 566 тысяч тенге;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7"/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8"/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269"/>
    <w:bookmarkStart w:name="z3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70"/>
    <w:bookmarkStart w:name="z3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71"/>
    <w:bookmarkStart w:name="z3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36 909 тысяч тенге;</w:t>
      </w:r>
    </w:p>
    <w:bookmarkEnd w:id="272"/>
    <w:bookmarkStart w:name="z31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36 909 тысяч тенге, в том числе:</w:t>
      </w:r>
    </w:p>
    <w:bookmarkEnd w:id="273"/>
    <w:bookmarkStart w:name="z31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4"/>
    <w:bookmarkStart w:name="z31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36 909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Малыбайского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76"/>
    <w:bookmarkStart w:name="z31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69 531 тысяча тенге, в том числе: </w:t>
      </w:r>
    </w:p>
    <w:bookmarkEnd w:id="277"/>
    <w:bookmarkStart w:name="z31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9 571 тысяча тенге;</w:t>
      </w:r>
    </w:p>
    <w:bookmarkEnd w:id="278"/>
    <w:bookmarkStart w:name="z31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9"/>
    <w:bookmarkStart w:name="z32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80"/>
    <w:bookmarkStart w:name="z32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59 960 тысяч тенге;</w:t>
      </w:r>
    </w:p>
    <w:bookmarkEnd w:id="281"/>
    <w:bookmarkStart w:name="z32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78 312 тысяч тенге;</w:t>
      </w:r>
    </w:p>
    <w:bookmarkEnd w:id="282"/>
    <w:bookmarkStart w:name="z32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3"/>
    <w:bookmarkStart w:name="z32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4"/>
    <w:bookmarkStart w:name="z32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5"/>
    <w:bookmarkStart w:name="z32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286"/>
    <w:bookmarkStart w:name="z32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7"/>
    <w:bookmarkStart w:name="z32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8"/>
    <w:bookmarkStart w:name="z32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8 781 тысяча тенге;</w:t>
      </w:r>
    </w:p>
    <w:bookmarkEnd w:id="289"/>
    <w:bookmarkStart w:name="z33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8 781 тысяча тенге, в том числе:</w:t>
      </w:r>
    </w:p>
    <w:bookmarkEnd w:id="290"/>
    <w:bookmarkStart w:name="z33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91"/>
    <w:bookmarkStart w:name="z33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8 781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Масакского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93"/>
    <w:bookmarkStart w:name="z33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57 133 тысячи тенге, в том числе: </w:t>
      </w:r>
    </w:p>
    <w:bookmarkEnd w:id="294"/>
    <w:bookmarkStart w:name="z33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17 733 тысячи тенге;</w:t>
      </w:r>
    </w:p>
    <w:bookmarkEnd w:id="295"/>
    <w:bookmarkStart w:name="z33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6"/>
    <w:bookmarkStart w:name="z33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7"/>
    <w:bookmarkStart w:name="z33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39 400 тысяч тенге;</w:t>
      </w:r>
    </w:p>
    <w:bookmarkEnd w:id="298"/>
    <w:bookmarkStart w:name="z34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69 401 тысяча тенге;</w:t>
      </w:r>
    </w:p>
    <w:bookmarkEnd w:id="299"/>
    <w:bookmarkStart w:name="z34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00"/>
    <w:bookmarkStart w:name="z34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1"/>
    <w:bookmarkStart w:name="z34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2"/>
    <w:bookmarkStart w:name="z34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303"/>
    <w:bookmarkStart w:name="z34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4"/>
    <w:bookmarkStart w:name="z34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5"/>
    <w:bookmarkStart w:name="z34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12 268 тысяч тенге;</w:t>
      </w:r>
    </w:p>
    <w:bookmarkEnd w:id="306"/>
    <w:bookmarkStart w:name="z34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12 268 тысяч тенге, в том числе:</w:t>
      </w:r>
    </w:p>
    <w:bookmarkEnd w:id="307"/>
    <w:bookmarkStart w:name="z34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8"/>
    <w:bookmarkStart w:name="z35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12 268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Согетинского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310"/>
    <w:bookmarkStart w:name="z35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45 674 тысячи тенге, в том числе: </w:t>
      </w:r>
    </w:p>
    <w:bookmarkEnd w:id="311"/>
    <w:bookmarkStart w:name="z35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8 516 тысяч тенге;</w:t>
      </w:r>
    </w:p>
    <w:bookmarkEnd w:id="312"/>
    <w:bookmarkStart w:name="z35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3"/>
    <w:bookmarkStart w:name="z35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4"/>
    <w:bookmarkStart w:name="z35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37 158 тысяч тенге;</w:t>
      </w:r>
    </w:p>
    <w:bookmarkEnd w:id="315"/>
    <w:bookmarkStart w:name="z35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51 472 тысячи тенге;</w:t>
      </w:r>
    </w:p>
    <w:bookmarkEnd w:id="316"/>
    <w:bookmarkStart w:name="z35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7"/>
    <w:bookmarkStart w:name="z36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8"/>
    <w:bookmarkStart w:name="z36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9"/>
    <w:bookmarkStart w:name="z36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320"/>
    <w:bookmarkStart w:name="z36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1"/>
    <w:bookmarkStart w:name="z36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2"/>
    <w:bookmarkStart w:name="z36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5 798 тысяч тенге;</w:t>
      </w:r>
    </w:p>
    <w:bookmarkEnd w:id="323"/>
    <w:bookmarkStart w:name="z36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5 798 тысяч тенге, в том числе:</w:t>
      </w:r>
    </w:p>
    <w:bookmarkEnd w:id="324"/>
    <w:bookmarkStart w:name="z36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5"/>
    <w:bookmarkStart w:name="z36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5 798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Рахатского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327"/>
    <w:bookmarkStart w:name="z37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133 451 тысяча тенге, в том числе: </w:t>
      </w:r>
    </w:p>
    <w:bookmarkEnd w:id="328"/>
    <w:bookmarkStart w:name="z37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85 567 тысяч тенге;</w:t>
      </w:r>
    </w:p>
    <w:bookmarkEnd w:id="329"/>
    <w:bookmarkStart w:name="z37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550 тысяч тенге;</w:t>
      </w:r>
    </w:p>
    <w:bookmarkEnd w:id="330"/>
    <w:bookmarkStart w:name="z37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1"/>
    <w:bookmarkStart w:name="z37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47 334 тысячи тенге;</w:t>
      </w:r>
    </w:p>
    <w:bookmarkEnd w:id="332"/>
    <w:bookmarkStart w:name="z37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185 096 тысяч тенге;</w:t>
      </w:r>
    </w:p>
    <w:bookmarkEnd w:id="333"/>
    <w:bookmarkStart w:name="z37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4"/>
    <w:bookmarkStart w:name="z37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5"/>
    <w:bookmarkStart w:name="z37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6"/>
    <w:bookmarkStart w:name="z38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337"/>
    <w:bookmarkStart w:name="z38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8"/>
    <w:bookmarkStart w:name="z38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9"/>
    <w:bookmarkStart w:name="z38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51 645 тысяч тенге;</w:t>
      </w:r>
    </w:p>
    <w:bookmarkEnd w:id="340"/>
    <w:bookmarkStart w:name="z38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51 645 тысяч тенге, в том числе:</w:t>
      </w:r>
    </w:p>
    <w:bookmarkEnd w:id="341"/>
    <w:bookmarkStart w:name="z38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2"/>
    <w:bookmarkStart w:name="z38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51 645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Саймасайского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344"/>
    <w:bookmarkStart w:name="z38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80 430 тысяч тенге, в том числе: </w:t>
      </w:r>
    </w:p>
    <w:bookmarkEnd w:id="345"/>
    <w:bookmarkStart w:name="z39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33 526 тысяч тенге;</w:t>
      </w:r>
    </w:p>
    <w:bookmarkEnd w:id="346"/>
    <w:bookmarkStart w:name="z39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7"/>
    <w:bookmarkStart w:name="z39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8"/>
    <w:bookmarkStart w:name="z39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46 904 тысячи тенге;</w:t>
      </w:r>
    </w:p>
    <w:bookmarkEnd w:id="349"/>
    <w:bookmarkStart w:name="z39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109 600 тысяч тенге;</w:t>
      </w:r>
    </w:p>
    <w:bookmarkEnd w:id="350"/>
    <w:bookmarkStart w:name="z39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1"/>
    <w:bookmarkStart w:name="z39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2"/>
    <w:bookmarkStart w:name="z39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3"/>
    <w:bookmarkStart w:name="z39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354"/>
    <w:bookmarkStart w:name="z39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5"/>
    <w:bookmarkStart w:name="z40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56"/>
    <w:bookmarkStart w:name="z40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29 170 тысяч тенге;</w:t>
      </w:r>
    </w:p>
    <w:bookmarkEnd w:id="357"/>
    <w:bookmarkStart w:name="z40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29 170 тысяч тенге, в том числе:</w:t>
      </w:r>
    </w:p>
    <w:bookmarkEnd w:id="358"/>
    <w:bookmarkStart w:name="z40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9"/>
    <w:bookmarkStart w:name="z40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29 170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Ташкенсазского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361"/>
    <w:bookmarkStart w:name="z40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41 159 тысяч тенге, в том числе: </w:t>
      </w:r>
    </w:p>
    <w:bookmarkEnd w:id="362"/>
    <w:bookmarkStart w:name="z40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16 544 тысячи тенге;</w:t>
      </w:r>
    </w:p>
    <w:bookmarkEnd w:id="363"/>
    <w:bookmarkStart w:name="z40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4"/>
    <w:bookmarkStart w:name="z41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5"/>
    <w:bookmarkStart w:name="z41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24 615 тысяч тенге;</w:t>
      </w:r>
    </w:p>
    <w:bookmarkEnd w:id="366"/>
    <w:bookmarkStart w:name="z41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50 952 тысячи тенге;</w:t>
      </w:r>
    </w:p>
    <w:bookmarkEnd w:id="367"/>
    <w:bookmarkStart w:name="z41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68"/>
    <w:bookmarkStart w:name="z41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69"/>
    <w:bookmarkStart w:name="z41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0"/>
    <w:bookmarkStart w:name="z41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371"/>
    <w:bookmarkStart w:name="z41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72"/>
    <w:bookmarkStart w:name="z41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73"/>
    <w:bookmarkStart w:name="z41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9 793 тысячи тенге;</w:t>
      </w:r>
    </w:p>
    <w:bookmarkEnd w:id="374"/>
    <w:bookmarkStart w:name="z42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9 793 тысячи тенге, в том числе:</w:t>
      </w:r>
    </w:p>
    <w:bookmarkEnd w:id="375"/>
    <w:bookmarkStart w:name="z42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6"/>
    <w:bookmarkStart w:name="z42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9 793тысячи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Тургенского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378"/>
    <w:bookmarkStart w:name="z42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151 840 тысяч тенге, в том числе: </w:t>
      </w:r>
    </w:p>
    <w:bookmarkEnd w:id="379"/>
    <w:bookmarkStart w:name="z42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85 433 тысячи тенге;</w:t>
      </w:r>
    </w:p>
    <w:bookmarkEnd w:id="380"/>
    <w:bookmarkStart w:name="z42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1"/>
    <w:bookmarkStart w:name="z42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2"/>
    <w:bookmarkStart w:name="z42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66 407 тысяч тенге;</w:t>
      </w:r>
    </w:p>
    <w:bookmarkEnd w:id="383"/>
    <w:bookmarkStart w:name="z43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193 759 тысяч тенге;</w:t>
      </w:r>
    </w:p>
    <w:bookmarkEnd w:id="384"/>
    <w:bookmarkStart w:name="z43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85"/>
    <w:bookmarkStart w:name="z43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6"/>
    <w:bookmarkStart w:name="z43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87"/>
    <w:bookmarkStart w:name="z43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активами,в том числе:</w:t>
      </w:r>
    </w:p>
    <w:bookmarkEnd w:id="388"/>
    <w:bookmarkStart w:name="z43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89"/>
    <w:bookmarkStart w:name="z43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90"/>
    <w:bookmarkStart w:name="z43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41 919 тысяч тенге;</w:t>
      </w:r>
    </w:p>
    <w:bookmarkEnd w:id="391"/>
    <w:bookmarkStart w:name="z43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41 919 тысяч тенге, в том числе:</w:t>
      </w:r>
    </w:p>
    <w:bookmarkEnd w:id="392"/>
    <w:bookmarkStart w:name="z43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93"/>
    <w:bookmarkStart w:name="z44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41 919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Тескенсуйского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395"/>
    <w:bookmarkStart w:name="z44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102 295 тысяч тенге, в том числе: </w:t>
      </w:r>
    </w:p>
    <w:bookmarkEnd w:id="396"/>
    <w:bookmarkStart w:name="z44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18 577 тысяч тенге;</w:t>
      </w:r>
    </w:p>
    <w:bookmarkEnd w:id="397"/>
    <w:bookmarkStart w:name="z44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8"/>
    <w:bookmarkStart w:name="z44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9"/>
    <w:bookmarkStart w:name="z44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83 718 тысяч тенге;</w:t>
      </w:r>
    </w:p>
    <w:bookmarkEnd w:id="400"/>
    <w:bookmarkStart w:name="z44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112 319 тысяч тенге;</w:t>
      </w:r>
    </w:p>
    <w:bookmarkEnd w:id="401"/>
    <w:bookmarkStart w:name="z44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02"/>
    <w:bookmarkStart w:name="z45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3"/>
    <w:bookmarkStart w:name="z45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04"/>
    <w:bookmarkStart w:name="z45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405"/>
    <w:bookmarkStart w:name="z45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06"/>
    <w:bookmarkStart w:name="z45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07"/>
    <w:bookmarkStart w:name="z45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10 024 тысячи тенге;</w:t>
      </w:r>
    </w:p>
    <w:bookmarkEnd w:id="408"/>
    <w:bookmarkStart w:name="z45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10 024 тысячи тенге, в том числе:</w:t>
      </w:r>
    </w:p>
    <w:bookmarkEnd w:id="409"/>
    <w:bookmarkStart w:name="z45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10"/>
    <w:bookmarkStart w:name="z45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10 024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Утвердить бюджет Шелекского сельского округа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412"/>
    <w:bookmarkStart w:name="z46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817 335 тысяч тенге, в том числе: </w:t>
      </w:r>
    </w:p>
    <w:bookmarkEnd w:id="413"/>
    <w:bookmarkStart w:name="z46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140 821 тысяча тенге;</w:t>
      </w:r>
    </w:p>
    <w:bookmarkEnd w:id="414"/>
    <w:bookmarkStart w:name="z46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1 979 тысяч тенге;</w:t>
      </w:r>
    </w:p>
    <w:bookmarkEnd w:id="415"/>
    <w:bookmarkStart w:name="z46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16"/>
    <w:bookmarkStart w:name="z46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674 535 тысяч тенге;</w:t>
      </w:r>
    </w:p>
    <w:bookmarkEnd w:id="417"/>
    <w:bookmarkStart w:name="z46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878 137 тысяч тенге;</w:t>
      </w:r>
    </w:p>
    <w:bookmarkEnd w:id="418"/>
    <w:bookmarkStart w:name="z46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9"/>
    <w:bookmarkStart w:name="z46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0"/>
    <w:bookmarkStart w:name="z46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21"/>
    <w:bookmarkStart w:name="z47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422"/>
    <w:bookmarkStart w:name="z47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23"/>
    <w:bookmarkStart w:name="z47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24"/>
    <w:bookmarkStart w:name="z47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60 802 тысячи тенге;</w:t>
      </w:r>
    </w:p>
    <w:bookmarkEnd w:id="425"/>
    <w:bookmarkStart w:name="z47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</w:p>
    <w:bookmarkEnd w:id="426"/>
    <w:bookmarkStart w:name="z47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60 802 тысячи тенге, в том числе:</w:t>
      </w:r>
    </w:p>
    <w:bookmarkEnd w:id="427"/>
    <w:bookmarkStart w:name="z47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60 802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решения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429"/>
    <w:bookmarkStart w:name="z47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Настоящее решение вводится в действие с 1 января 2021 года.</w:t>
      </w:r>
    </w:p>
    <w:bookmarkEnd w:id="4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Ілебаев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8 января 2021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73-222</w:t>
            </w:r>
          </w:p>
        </w:tc>
      </w:tr>
    </w:tbl>
    <w:bookmarkStart w:name="z485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2021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Енбекшиказахского районного маслихата от 8 января 2021 год № 73-222</w:t>
            </w:r>
          </w:p>
        </w:tc>
      </w:tr>
    </w:tbl>
    <w:bookmarkStart w:name="z487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2022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Енбекшиказахского районного маслихата от 8 января 2021 год № 73-222</w:t>
            </w:r>
          </w:p>
        </w:tc>
      </w:tr>
    </w:tbl>
    <w:bookmarkStart w:name="z489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2023 год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8 января 2021 год № 73-222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Енбекшиказахского районного маслихата от 8 января 2021 год № 73-222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Енбекшиказахского районного маслихата от 8 января 2021 год № 73-222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Байдибек бия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Енбекшиказахского районного маслихата от 8 января 2021 год № 73-222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Байдибек бия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Енбекшиказахского районного маслихата от 8 января 2021 год № 73-222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Байдибек бия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20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2021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2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23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2022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26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2023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29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2021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32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2022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35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2023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8 января 2021 год № 73-222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Енбекшиказахского районного маслихата от 8 января 2021 год № 73-222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Енбекшиказахского районного маслихата от 8 января 2021 год № 73-222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44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2021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47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2022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51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2023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54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2021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57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2022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61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2023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64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Жанашарского сельского округа на 2021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67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Жанашарского сельского округа на 2022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70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Жанашарского сельского округа на 2023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73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Каратурукского сельского округа на 2021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76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Каратурукского сельского округа на 2022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79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Каратурукского сельского округа на 2023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82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2021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85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2022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88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2023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2021 год № 73-222 </w:t>
            </w:r>
          </w:p>
        </w:tc>
      </w:tr>
    </w:tbl>
    <w:bookmarkStart w:name="z591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2021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94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2022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39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597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2023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00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Кырбалтабайского сельского округа на 2021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41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03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Кырбалтабайского сельского округа на 2022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42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06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Кырбалтабайского сельского округа на 2022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09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Корамского сельского округа на 2021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44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12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Корамского сельского округа на 2022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45 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15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Корамского сельского округа на 2023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19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2021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23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2022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27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2023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31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2021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35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2022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39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2023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43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2021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47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2022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51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2023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55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Масакского сельского округа на 2021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59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Масакского сельского округа на 2022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63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Масакского сельского округа на 2023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67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Согетинского сельского округа на 2021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71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Согетинского сельского округа на 2022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75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Согетинского сельского округа на 2023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79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Рахатского сельского округа на 2021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83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Рахатского сельского округа на 2022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87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Рахатского сельского округа на 2023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91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Саймасайского сельского округа на 2021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95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Саймасайского сельского округа на 2022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699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Саймасайского сельского округа на 2023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703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Ташкенсазского сельского округа на 2021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707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Ташкенсазского сельского округа на 2022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711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Ташкенсазского сельского округа на 2023 год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715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Тургенского сельского округа на 2021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719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Тургенского сельского округа на 2022 год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723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Тургенского сельского округа на 2023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729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Тескенсуйского сельского округа на 2021 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733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Тескенсуйского сельского округа на 2022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737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Тескенсуйского сельского округа на 2023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741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2021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745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2022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2021 год № 73-222</w:t>
            </w:r>
          </w:p>
        </w:tc>
      </w:tr>
    </w:tbl>
    <w:bookmarkStart w:name="z749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2023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