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2c8d" w14:textId="4aa2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25 декабря 2020 года № 72-218 "О бюджете Енбекшиказахского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Енбекшиказакского районного маслихата Алматинской области от 12 мая 2021 года № 6-33. Зарегистрировано Департаментом юстиции Алматинской области 19 мая 2021 года № 5960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2021-2023 годы" от 25 декабря 2020 года № 72-218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26 087 849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4 794 055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59 824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1 068 194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20 165 776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27 999 579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136 876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202 898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66 022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2 048 606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2 048 606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2 102 273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66 022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12 355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6-33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72-218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26 087 849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4 794 055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3 540 287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3 537 623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1 068 194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1 001 756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Прадожа нематериальных активов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20 165 776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19 417 027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27 999 579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5 203 751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3 027 593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8 114 610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5 332 197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Изьятие земельных участков для государственных нужд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3 578 318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2 779 993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водоснабжение и воотведения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Топлива-энергитеческий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939"/>
        <w:gridCol w:w="4036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-2 048 606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2 048 606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