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b77d" w14:textId="d8ab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25 декабря 2020 года № 72-218 "О бюджете Енбекшиказахского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25 августа 2021 года № 9-47. Зарегистрировано в Министерстве юстиции Республики Казахстан 6 сентября 2021 года № 24238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2021-2023 годы" от 25 декабря 2020 года № 72-218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26 031 894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4 420 286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33 682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668 105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20 909 821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26 004 249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136 876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202 898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66 022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40 000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149 231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149 231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202 898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66 022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12 355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 № 9-47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25 декабря 2020 года № 72-218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26 031 894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4 420 286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3 326 438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3 317 503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Прадожа нематериальных активов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20 909 821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20 161 072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20 161 072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26 004 249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5 361 969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7 740 787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6 348 749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Изьятие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2 903 445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2 065 906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1 323 791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1 318 791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водоснабжение и воотведения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1 188 791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Топлива-энергитеческий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9 227 208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9 227 208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9 227 208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9 097 401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889"/>
        <w:gridCol w:w="1876"/>
        <w:gridCol w:w="1876"/>
        <w:gridCol w:w="3168"/>
        <w:gridCol w:w="3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увелечение уставного капитала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