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6f76c" w14:textId="466f7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Енбекшиказахского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Енбекшиказахского района Алматинской области от 26 октября 2021 года № 11-51. Зарегистрировано в Министерстве юстиции Республики Казахстан 5 ноября 2021 года № 25022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Енбекшиказахский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решение Енбекшиказахского районного маслихата "Об утверждении Правил управления бесхозяйными отходами, признанными решением суда поступившими в коммунальную собственность" от 8 декабря 2017 года № 21-3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4446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Енбекшиказахского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