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b843" w14:textId="964b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25 декабря 2020 года № 72-218 "О бюджете Енбекшиказахского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19 ноября 2021 года № 12-54. Зарегистрировано в Министерстве юстиции Республики Казахстан 3 декабря 2021 года № 25532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2021-2023 годы" от 25 декабря 2020 года № 72-218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5849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годы,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24 831 724 тысячи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4 609 619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37 211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375 243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19 809 651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26 703 542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167 417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233 527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кредитам,выданным из государственного бюджета 88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66 022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40 000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2 079 235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2 079 235 тысяч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2 132 902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66 022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12 355 тысяч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19 ноября 2021 года № 12-54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25 декабря 2020 года № 72-218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24 831 724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4 609 619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Прадожа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19 060 902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19 060 902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Изьятие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водоснабжение и воотведения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Топлива-энергитеческий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увелечение уставного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-2 079 235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