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c8c0" w14:textId="641c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Енбекшиказахского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28 декабря 2021 года № 14-70. Зарегистрировано в Министерстве юстиции Республики Казахстан 29 декабря 2021 года № 26186.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"О местном государственном управлении и самоуправлении в Республике Казахстан", Енбекшиказахский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25 117 199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4 757 956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62 666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259 791 тысяча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20 036 786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25 515 075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265 436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344 588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79 152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663 312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663 312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665 697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92 428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90 043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Енбекшиказахского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29-140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2022 год целевые текущие трансферты из нижестоящего бюджета на компенсацию потерь вышестоящего бюджета в связи с изменением законодательства из бюджетов города районного значения, сельских округов в районный бюджет в сумме 247 137 тысяч тенге, в том числе: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Байтерекского сельского округа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Коктобинского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Тургенского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60 440 тысяч тенге;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31 881 тысяча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33 384 тысячи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64 181 тысяча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57 251 тысяча тенге.</w:t>
            </w:r>
          </w:p>
        </w:tc>
      </w:tr>
    </w:tbl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2022 год объемы бюджетных субвенций, передаваемых из районного бюджета в бюджеты города районного значения, сельских округов в сумме 463 156 тысяч тенге, в том числе: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Аватскому сельскому округу 7 613 тысяч тенге;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Ассинскому сельскому округу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Акшийскому сельскому округу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Байдибек бия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Балтабайскому сельскому округу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Болекскому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Бартогайскому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Есикскому городскому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Жанашарскому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Каратурукскому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Каракемерскому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Каражотинскому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Кырбалтабайскому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Корамскому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Масакскому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Согетинскому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Саймасайскому сельскому округу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Ташкенсазскому сельскому округу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Тескенсуйскому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 тысячи тенге;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22 609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5 804 тысячи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5 101 тысяча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 тысячи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24 724 тысячи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12 838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34 627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15 174 тысячи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28 390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34 487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30 330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28 388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37 291 тысяча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38 214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34 402 тысячи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6 061 тысяча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28 136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36 290 тысяч тенге.</w:t>
            </w:r>
          </w:p>
        </w:tc>
      </w:tr>
    </w:tbl>
    <w:bookmarkStart w:name="z7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2022 год предусмотрены целевые текущие трансферты бюджетам города районного значения, сельских округов, в том числе на:</w:t>
      </w:r>
    </w:p>
    <w:bookmarkEnd w:id="26"/>
    <w:bookmarkStart w:name="z7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содействию экономическому развитию регионов в рамках Программы развития регионов до 2025 года;</w:t>
      </w:r>
    </w:p>
    <w:bookmarkEnd w:id="27"/>
    <w:bookmarkStart w:name="z7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трансфертов бюджетам города районного значения, сельских округов определяется на основании постановления акимата Енбекшиказахского района. </w:t>
      </w:r>
    </w:p>
    <w:bookmarkEnd w:id="28"/>
    <w:bookmarkStart w:name="z7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2022 год в сумме 140 337 тысяч тенге.</w:t>
      </w:r>
    </w:p>
    <w:bookmarkEnd w:id="29"/>
    <w:bookmarkStart w:name="z8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</w:p>
    <w:bookmarkEnd w:id="30"/>
    <w:bookmarkStart w:name="z8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14-70</w:t>
            </w:r>
          </w:p>
        </w:tc>
      </w:tr>
    </w:tbl>
    <w:bookmarkStart w:name="z8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Енбекшиказахского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29-140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25 117 199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4 757 956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Корпоротивный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20 036 786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19 679 580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19 679 580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25 515 075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2 437 173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2 323 701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Енбекшиказахского районного маслихата от 28 декабря 2021 года № 14-70</w:t>
            </w:r>
          </w:p>
        </w:tc>
      </w:tr>
    </w:tbl>
    <w:bookmarkStart w:name="z8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23 145 259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4 865 902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Корпоротивный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18 044 417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17 752 630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17 752 630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Енбекшиказахского районного маслихата от 28 декабря 2021 года № 14-70</w:t>
            </w:r>
          </w:p>
        </w:tc>
      </w:tr>
    </w:tbl>
    <w:bookmarkStart w:name="z9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22 673 749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Корпоротивный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3 538 944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3 529 416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17 392 043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17 392 043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17 392 043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2 601 092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