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d8545" w14:textId="0dd8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25 декабря 2020 года № 79-435 "О бюджете Ескельдинского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31 марта 2021 года № 4-15. Зарегистрировано Департаментом юстиции Алматинской области 1 апреля 2021 года № 5917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"О бюджете Ескельдинского района на 2021-2023 годы" от 25 декабря 2020 года № 79-435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5863</w:t>
      </w:r>
      <w:r>
        <w:rPr>
          <w:rFonts w:ascii="Times New Roman"/>
          <w:b w:val="false"/>
          <w:i w:val="false"/>
          <w:color w:val="000000"/>
          <w:sz w:val="28"/>
        </w:rPr>
        <w:t>, опубликован 14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9 266 262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204 680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101 981 тысяча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45 500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8 914 101 тысяча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9 319 636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129 053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199 898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70 845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182 427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182 427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199 898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70 853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53 382 тысячи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Ескельдинского районного маслихата "По вопросам экономики, финансов, бюджету и соблюдения законности".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Дюсенбинов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Ескельдинский районный маслихат от 31 марта 2021 года № 4-15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от 25 декабря 2020 года № 79-435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9 266 262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8 914 101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8 912 709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8 912 709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9 319 636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1 515 874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686 864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686 864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686 864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777 749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777 749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2 983 971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1 546 334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1 145 840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883 993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261 847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1 329 446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1 329 446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1 311 144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3 428 257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3 428 257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3 428 257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3 234 326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5"/>
        <w:gridCol w:w="1002"/>
        <w:gridCol w:w="4031"/>
        <w:gridCol w:w="4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- 182 427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