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49d6" w14:textId="56c4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13 января 2021 года № 81-441 "О бюджетах сельских округов Ескельдинского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16 апреля 2021 года № 5-21. Зарегистрировано Департаментом юстиции Алматинской области 21 апреля 2021 года № 5931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 статьи 104 и пунктом 4 статьи 106 Бюджетного кодекса Республики Казахстан от 4 декабря 2008 года,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Ескельдинского районного маслихата от 13 января 2021 года № 80-441 "О бюджетах сельских округов Ескельдинского района на 2021-2023 годы" (зарегистрирован в Реестре государственной регистрации нормативных правовых актов № 5885, опубликован 25 января 2021 года в эталонном контрольном банке нормативных правовых актов Республики Казахстан)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1, 11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Алдабергеновского сельского округа на 2021-2023 годы согласно приложениям 1, 2, 3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95 486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78 026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96 850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1 364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1 364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Жалгызагашского сельского округа на 2021-2023 годы согласно приложениям 31, 32, 33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30 995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31 023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28 тысяч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Приложения 1, 31 к указанному решению изложить в новой редакции согласно приложениям 1, 2 к настоящему решению соответственно.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Ескельдинского районного маслихата "По вопросам экономики, финансам, бюджету и соблюдения законности".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сессии
 Ескельдинского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Мейрбекова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Ескельдинского
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Сатанов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 № 5-21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 80-441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от 16 апреля 2021 года № 5-21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
к решению Ескельдинского
 районного маслихата
 от 13 января 2021 года № 80-441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Жалгизагашского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