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a77b" w14:textId="e9da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25 декабря 2020 года № 79-435 "О бюджете Ескельдинского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12 мая 2021 года № 8-31. Зарегистрирован в Министерстве юстиции Республики Казахстан 8 июня 2021 года № 22947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2021-2023 годы" от 25 декабря 2020 года № 79-435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9 463 983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204 680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101 981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45 500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9 111 822 тысяча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9 635 553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129 053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199 898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70 845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300 623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300 623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199 898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70 853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171 578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Хильниченко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12 мая 2021 года № 8-31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Ескельдинский районный маслихат от 25 декабря 2020 года № 79-435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9 463 983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2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9 635 553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1 464 026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3 496 745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3 496 745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3 496 745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3 302 814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031"/>
        <w:gridCol w:w="4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- 300 623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